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676" w:rsidRPr="00AB0676" w:rsidRDefault="00AB0676">
      <w:pPr>
        <w:rPr>
          <w:rFonts w:asciiTheme="minorHAnsi" w:hAnsiTheme="minorHAnsi" w:cstheme="minorHAnsi"/>
          <w:sz w:val="24"/>
        </w:rPr>
      </w:pPr>
      <w:r>
        <w:rPr>
          <w:rFonts w:asciiTheme="minorHAnsi" w:hAnsiTheme="minorHAnsi" w:cstheme="minorHAnsi"/>
          <w:sz w:val="24"/>
        </w:rPr>
        <w:t>NAME: ___________________________ PERIOD: ________ DATE:  ____________ POINTS ________</w:t>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AB0676" w:rsidP="00AB0676">
            <w:pPr>
              <w:pStyle w:val="p"/>
              <w:jc w:val="center"/>
              <w:rPr>
                <w:b/>
                <w:bCs/>
                <w:color w:val="000000"/>
                <w:sz w:val="28"/>
                <w:szCs w:val="28"/>
              </w:rPr>
            </w:pPr>
            <w:r w:rsidRPr="00AB0676">
              <w:rPr>
                <w:b/>
                <w:bCs/>
                <w:color w:val="000000"/>
                <w:sz w:val="28"/>
                <w:szCs w:val="28"/>
              </w:rPr>
              <w:t>CHAPTER 12 STUDY GUIDE</w:t>
            </w:r>
          </w:p>
          <w:p w:rsidR="00AB0676" w:rsidRPr="00AB0676" w:rsidRDefault="00AB0676" w:rsidP="00AB0676">
            <w:pPr>
              <w:pStyle w:val="p"/>
              <w:jc w:val="center"/>
              <w:rPr>
                <w:b/>
                <w:bCs/>
                <w:color w:val="000000"/>
                <w:sz w:val="20"/>
                <w:szCs w:val="28"/>
              </w:rPr>
            </w:pPr>
          </w:p>
          <w:p w:rsidR="009D7395" w:rsidRPr="00AB0676" w:rsidRDefault="00AB0676">
            <w:pPr>
              <w:pStyle w:val="p"/>
              <w:rPr>
                <w:sz w:val="14"/>
              </w:rPr>
            </w:pPr>
            <w:r w:rsidRPr="00AB0676">
              <w:rPr>
                <w:b/>
                <w:bCs/>
                <w:color w:val="000000"/>
                <w:sz w:val="24"/>
                <w:szCs w:val="28"/>
                <w:u w:val="single"/>
              </w:rPr>
              <w:t xml:space="preserve">Lesson 12-1  </w:t>
            </w:r>
            <w:r w:rsidR="00B83E88" w:rsidRPr="00AB0676">
              <w:rPr>
                <w:b/>
                <w:bCs/>
                <w:color w:val="000000"/>
                <w:sz w:val="24"/>
                <w:szCs w:val="28"/>
              </w:rPr>
              <w:t>Review Questions</w:t>
            </w:r>
          </w:p>
          <w:p w:rsidR="009D7395" w:rsidRPr="00AB0676" w:rsidRDefault="00B83E88">
            <w:pPr>
              <w:pStyle w:val="p"/>
              <w:rPr>
                <w:b/>
                <w:bCs/>
                <w:color w:val="000000"/>
                <w:sz w:val="28"/>
                <w:szCs w:val="28"/>
              </w:rPr>
            </w:pPr>
            <w:r>
              <w:rPr>
                <w:b/>
                <w:bCs/>
                <w:color w:val="000000"/>
                <w:sz w:val="24"/>
              </w:rPr>
              <w:t>Directions:</w:t>
            </w:r>
            <w:r>
              <w:rPr>
                <w:color w:val="000000"/>
                <w:sz w:val="24"/>
              </w:rPr>
              <w:t>  Read each main idea and complete the statements below. Refer to your textbook as you write the answers.</w:t>
            </w:r>
          </w:p>
          <w:p w:rsidR="009D7395" w:rsidRDefault="00B83E88">
            <w:pPr>
              <w:pStyle w:val="p"/>
            </w:pPr>
            <w:r>
              <w:rPr>
                <w:color w:val="000000"/>
                <w:sz w:val="24"/>
              </w:rPr>
              <w:t>    </w:t>
            </w:r>
            <w:r>
              <w:rPr>
                <w:color w:val="000000"/>
                <w:sz w:val="24"/>
              </w:rPr>
              <w:br/>
            </w:r>
            <w:r>
              <w:rPr>
                <w:b/>
                <w:bCs/>
                <w:color w:val="000000"/>
                <w:sz w:val="24"/>
              </w:rPr>
              <w:t>A. The Measure of National Output</w:t>
            </w:r>
          </w:p>
          <w:p w:rsidR="009D7395" w:rsidRDefault="00B83E88">
            <w:pPr>
              <w:pStyle w:val="p"/>
            </w:pPr>
            <w:r>
              <w:rPr>
                <w:b/>
                <w:bCs/>
                <w:color w:val="000000"/>
                <w:sz w:val="24"/>
              </w:rPr>
              <w:t>    </w:t>
            </w:r>
            <w:r>
              <w:rPr>
                <w:b/>
                <w:bCs/>
                <w:color w:val="000000"/>
                <w:sz w:val="24"/>
              </w:rPr>
              <w:br/>
              <w:t>Main Idea:</w:t>
            </w:r>
            <w:r>
              <w:rPr>
                <w:color w:val="000000"/>
                <w:sz w:val="24"/>
              </w:rPr>
              <w:t>  There are many ways to measure the value of all the goods and services produced by a country’s economy. Knowing these measures helps people take actions to improve economic performance.</w:t>
            </w:r>
          </w:p>
        </w:tc>
      </w:tr>
    </w:tbl>
    <w:p w:rsidR="009D7395" w:rsidRDefault="009D7395"/>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1. </w:t>
            </w:r>
            <w:r>
              <w:rPr>
                <w:color w:val="000000"/>
                <w:sz w:val="24"/>
              </w:rPr>
              <w:t xml:space="preserve">Gross ____________ product, or GDP, is the dollar value on all final goods, </w:t>
            </w:r>
          </w:p>
          <w:p w:rsidR="00AB0676" w:rsidRDefault="00AB0676">
            <w:pPr>
              <w:pStyle w:val="p"/>
              <w:rPr>
                <w:color w:val="000000"/>
                <w:sz w:val="24"/>
              </w:rPr>
            </w:pPr>
          </w:p>
          <w:p w:rsidR="009D7395" w:rsidRDefault="00EA1C9D" w:rsidP="00C323BD">
            <w:pPr>
              <w:pStyle w:val="p"/>
            </w:pPr>
            <w:r>
              <w:rPr>
                <w:color w:val="000000"/>
                <w:sz w:val="24"/>
              </w:rPr>
              <w:t>_______________</w:t>
            </w:r>
            <w:bookmarkStart w:id="0" w:name="_GoBack"/>
            <w:bookmarkEnd w:id="0"/>
            <w:r>
              <w:rPr>
                <w:color w:val="000000"/>
                <w:sz w:val="24"/>
              </w:rPr>
              <w:t>_</w:t>
            </w:r>
            <w:r w:rsidR="00B83E88">
              <w:rPr>
                <w:color w:val="000000"/>
                <w:sz w:val="24"/>
              </w:rPr>
              <w:t>and structures pr</w:t>
            </w:r>
            <w:r w:rsidR="00C323BD">
              <w:rPr>
                <w:color w:val="000000"/>
                <w:sz w:val="24"/>
              </w:rPr>
              <w:t>oduced within a _______________</w:t>
            </w:r>
            <w:r w:rsidR="00B83E88">
              <w:rPr>
                <w:color w:val="000000"/>
                <w:sz w:val="24"/>
              </w:rPr>
              <w:t xml:space="preserve"> borders in a year.</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C323BD" w:rsidRDefault="00B83E88">
            <w:pPr>
              <w:pStyle w:val="p"/>
              <w:rPr>
                <w:color w:val="000000"/>
                <w:sz w:val="24"/>
              </w:rPr>
            </w:pPr>
            <w:r>
              <w:rPr>
                <w:b/>
                <w:bCs/>
                <w:color w:val="000000"/>
                <w:sz w:val="24"/>
              </w:rPr>
              <w:t>2. </w:t>
            </w:r>
            <w:r>
              <w:rPr>
                <w:color w:val="000000"/>
                <w:sz w:val="24"/>
              </w:rPr>
              <w:t>To measure</w:t>
            </w:r>
            <w:r w:rsidR="00C323BD">
              <w:rPr>
                <w:color w:val="000000"/>
                <w:sz w:val="24"/>
              </w:rPr>
              <w:t xml:space="preserve"> GDP, all we have to do is ___</w:t>
            </w:r>
            <w:r>
              <w:rPr>
                <w:color w:val="000000"/>
                <w:sz w:val="24"/>
              </w:rPr>
              <w:t xml:space="preserve">_____________ all the final goods and services </w:t>
            </w:r>
          </w:p>
          <w:p w:rsidR="00C323BD" w:rsidRDefault="00C323BD">
            <w:pPr>
              <w:pStyle w:val="p"/>
              <w:rPr>
                <w:color w:val="000000"/>
                <w:sz w:val="24"/>
              </w:rPr>
            </w:pPr>
          </w:p>
          <w:p w:rsidR="00AB0676" w:rsidRDefault="00B83E88">
            <w:pPr>
              <w:pStyle w:val="p"/>
              <w:rPr>
                <w:color w:val="000000"/>
                <w:sz w:val="24"/>
              </w:rPr>
            </w:pPr>
            <w:r>
              <w:rPr>
                <w:color w:val="000000"/>
                <w:sz w:val="24"/>
              </w:rPr>
              <w:t xml:space="preserve">produced in a year by their prices, and then add them up to get the total ________________ </w:t>
            </w:r>
          </w:p>
          <w:p w:rsidR="00AB0676" w:rsidRDefault="00AB0676">
            <w:pPr>
              <w:pStyle w:val="p"/>
              <w:rPr>
                <w:color w:val="000000"/>
                <w:sz w:val="24"/>
              </w:rPr>
            </w:pPr>
          </w:p>
          <w:p w:rsidR="00EA1C9D" w:rsidRDefault="00EA1C9D">
            <w:pPr>
              <w:pStyle w:val="p"/>
              <w:rPr>
                <w:color w:val="000000"/>
                <w:sz w:val="24"/>
              </w:rPr>
            </w:pPr>
            <w:r>
              <w:rPr>
                <w:color w:val="000000"/>
                <w:sz w:val="24"/>
              </w:rPr>
              <w:t>________________</w:t>
            </w:r>
            <w:r w:rsidR="00B83E88">
              <w:rPr>
                <w:color w:val="000000"/>
                <w:sz w:val="24"/>
              </w:rPr>
              <w:t xml:space="preserve">of product. Since it is not possible to record every single good, service, and </w:t>
            </w:r>
          </w:p>
          <w:p w:rsidR="00EA1C9D" w:rsidRDefault="00EA1C9D">
            <w:pPr>
              <w:pStyle w:val="p"/>
              <w:rPr>
                <w:color w:val="000000"/>
                <w:sz w:val="24"/>
              </w:rPr>
            </w:pPr>
          </w:p>
          <w:p w:rsidR="009D7395" w:rsidRDefault="00B83E88" w:rsidP="00C323BD">
            <w:pPr>
              <w:pStyle w:val="p"/>
            </w:pPr>
            <w:proofErr w:type="gramStart"/>
            <w:r>
              <w:rPr>
                <w:color w:val="000000"/>
                <w:sz w:val="24"/>
              </w:rPr>
              <w:t>structure</w:t>
            </w:r>
            <w:proofErr w:type="gramEnd"/>
            <w:r>
              <w:rPr>
                <w:color w:val="000000"/>
                <w:sz w:val="24"/>
              </w:rPr>
              <w:t xml:space="preserve"> produced, statisticians use ________________ ________________ to estimate</w:t>
            </w:r>
            <w:r w:rsidR="00AB0676">
              <w:rPr>
                <w:color w:val="000000"/>
                <w:sz w:val="24"/>
              </w:rPr>
              <w:t>.</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3. </w:t>
            </w:r>
            <w:r>
              <w:rPr>
                <w:color w:val="000000"/>
                <w:sz w:val="24"/>
              </w:rPr>
              <w:t xml:space="preserve">Because GDP is a measure of final output, ________________ produces, or goods used to </w:t>
            </w:r>
          </w:p>
          <w:p w:rsidR="00AB0676" w:rsidRDefault="00AB0676">
            <w:pPr>
              <w:pStyle w:val="p"/>
              <w:rPr>
                <w:color w:val="000000"/>
                <w:sz w:val="24"/>
              </w:rPr>
            </w:pPr>
          </w:p>
          <w:p w:rsidR="009D7395" w:rsidRDefault="00AB0676" w:rsidP="00C323BD">
            <w:pPr>
              <w:pStyle w:val="p"/>
            </w:pPr>
            <w:r>
              <w:rPr>
                <w:color w:val="000000"/>
                <w:sz w:val="24"/>
              </w:rPr>
              <w:t xml:space="preserve">    </w:t>
            </w:r>
            <w:proofErr w:type="gramStart"/>
            <w:r w:rsidR="00B83E88">
              <w:rPr>
                <w:color w:val="000000"/>
                <w:sz w:val="24"/>
              </w:rPr>
              <w:t>make</w:t>
            </w:r>
            <w:proofErr w:type="gramEnd"/>
            <w:r w:rsidR="00B83E88">
              <w:rPr>
                <w:color w:val="000000"/>
                <w:sz w:val="24"/>
              </w:rPr>
              <w:t xml:space="preserve"> other products, are ________________.</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4. </w:t>
            </w:r>
            <w:r>
              <w:rPr>
                <w:color w:val="000000"/>
                <w:sz w:val="24"/>
              </w:rPr>
              <w:t>_______________ sales, or the sale of used goods, and _______________ transactions, or economic transactions that do not generate expenditures in the market, are also excluded from the</w:t>
            </w:r>
          </w:p>
          <w:p w:rsidR="00AB0676" w:rsidRDefault="00AB0676">
            <w:pPr>
              <w:pStyle w:val="p"/>
              <w:rPr>
                <w:color w:val="000000"/>
                <w:sz w:val="24"/>
              </w:rPr>
            </w:pPr>
          </w:p>
          <w:p w:rsidR="009D7395" w:rsidRDefault="00B83E88" w:rsidP="00C323BD">
            <w:pPr>
              <w:pStyle w:val="p"/>
            </w:pPr>
            <w:r>
              <w:rPr>
                <w:color w:val="000000"/>
                <w:sz w:val="24"/>
              </w:rPr>
              <w:t>GDP. Economic activities like gambling and smuggling are part of the ________________ economy and are not counted in GDP</w:t>
            </w:r>
            <w:r w:rsidR="00EA1C9D">
              <w:rPr>
                <w:color w:val="000000"/>
                <w:sz w:val="24"/>
              </w:rPr>
              <w:t>.</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5. </w:t>
            </w:r>
            <w:r>
              <w:rPr>
                <w:color w:val="000000"/>
                <w:sz w:val="24"/>
              </w:rPr>
              <w:t xml:space="preserve">________________ GDP is unadjusted for inflation, while ________________ GDP is </w:t>
            </w:r>
          </w:p>
          <w:p w:rsidR="00AB0676" w:rsidRDefault="00AB0676">
            <w:pPr>
              <w:pStyle w:val="p"/>
              <w:rPr>
                <w:color w:val="000000"/>
                <w:sz w:val="24"/>
              </w:rPr>
            </w:pPr>
          </w:p>
          <w:p w:rsidR="009D7395" w:rsidRDefault="00B83E88">
            <w:pPr>
              <w:pStyle w:val="p"/>
            </w:pPr>
            <w:proofErr w:type="gramStart"/>
            <w:r>
              <w:rPr>
                <w:color w:val="000000"/>
                <w:sz w:val="24"/>
              </w:rPr>
              <w:t>adjusted</w:t>
            </w:r>
            <w:proofErr w:type="gramEnd"/>
            <w:r>
              <w:rPr>
                <w:color w:val="000000"/>
                <w:sz w:val="24"/>
              </w:rPr>
              <w:t xml:space="preserve"> for inflation. Because of this, sometimes __________________ GDP looks like it is growing faster than it is because inflation adds to the price of goods and services.</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6. </w:t>
            </w:r>
            <w:r>
              <w:rPr>
                <w:color w:val="000000"/>
                <w:sz w:val="24"/>
              </w:rPr>
              <w:t>While GDP is a useful measure of economic activity, it cannot tell us about ________________</w:t>
            </w:r>
          </w:p>
          <w:p w:rsidR="00AB0676" w:rsidRDefault="00AB0676">
            <w:pPr>
              <w:pStyle w:val="p"/>
              <w:rPr>
                <w:color w:val="000000"/>
                <w:sz w:val="24"/>
              </w:rPr>
            </w:pPr>
          </w:p>
          <w:p w:rsidR="00AB0676" w:rsidRDefault="00AB0676">
            <w:pPr>
              <w:pStyle w:val="p"/>
              <w:rPr>
                <w:color w:val="000000"/>
                <w:sz w:val="24"/>
              </w:rPr>
            </w:pPr>
            <w:r>
              <w:rPr>
                <w:color w:val="000000"/>
                <w:sz w:val="24"/>
              </w:rPr>
              <w:t xml:space="preserve">    </w:t>
            </w:r>
            <w:r w:rsidR="00B83E88">
              <w:rPr>
                <w:color w:val="000000"/>
                <w:sz w:val="24"/>
              </w:rPr>
              <w:t xml:space="preserve"> of output; the impact production may have on ________________ of life; ________________</w:t>
            </w:r>
          </w:p>
          <w:p w:rsidR="00AB0676" w:rsidRDefault="00AB0676">
            <w:pPr>
              <w:pStyle w:val="p"/>
              <w:rPr>
                <w:color w:val="000000"/>
                <w:sz w:val="24"/>
              </w:rPr>
            </w:pPr>
          </w:p>
          <w:p w:rsidR="009D7395" w:rsidRDefault="00AB0676" w:rsidP="00C323BD">
            <w:pPr>
              <w:pStyle w:val="p"/>
            </w:pPr>
            <w:r>
              <w:rPr>
                <w:color w:val="000000"/>
                <w:sz w:val="24"/>
              </w:rPr>
              <w:t xml:space="preserve">    </w:t>
            </w:r>
            <w:r w:rsidR="00B83E88">
              <w:rPr>
                <w:color w:val="000000"/>
                <w:sz w:val="24"/>
              </w:rPr>
              <w:t xml:space="preserve"> </w:t>
            </w:r>
            <w:proofErr w:type="gramStart"/>
            <w:r w:rsidR="00B83E88">
              <w:rPr>
                <w:color w:val="000000"/>
                <w:sz w:val="24"/>
              </w:rPr>
              <w:t>activities</w:t>
            </w:r>
            <w:proofErr w:type="gramEnd"/>
            <w:r w:rsidR="00B83E88">
              <w:rPr>
                <w:color w:val="000000"/>
                <w:sz w:val="24"/>
              </w:rPr>
              <w:t>; and ________________ product quality.</w:t>
            </w:r>
          </w:p>
        </w:tc>
      </w:tr>
    </w:tbl>
    <w:p w:rsidR="009D7395" w:rsidRDefault="009D7395">
      <w:pPr>
        <w:spacing w:after="75"/>
      </w:pPr>
    </w:p>
    <w:p w:rsidR="00AB0676" w:rsidRDefault="00AB0676">
      <w:r>
        <w:br w:type="page"/>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9D7395" w:rsidRDefault="00B83E88">
            <w:pPr>
              <w:pStyle w:val="p"/>
            </w:pPr>
            <w:r>
              <w:rPr>
                <w:b/>
                <w:bCs/>
                <w:color w:val="000000"/>
                <w:sz w:val="28"/>
                <w:szCs w:val="28"/>
              </w:rPr>
              <w:lastRenderedPageBreak/>
              <w:t>​</w:t>
            </w:r>
            <w:r>
              <w:rPr>
                <w:rFonts w:ascii="Times New Roman" w:eastAsia="Times New Roman" w:hAnsi="Times New Roman" w:cs="Times New Roman"/>
                <w:color w:val="000000"/>
                <w:sz w:val="22"/>
                <w:szCs w:val="22"/>
              </w:rPr>
              <w:t>​</w:t>
            </w:r>
          </w:p>
          <w:p w:rsidR="009D7395" w:rsidRDefault="00B83E88">
            <w:pPr>
              <w:pStyle w:val="p"/>
            </w:pPr>
            <w:r>
              <w:rPr>
                <w:b/>
                <w:bCs/>
                <w:color w:val="000000"/>
                <w:sz w:val="24"/>
              </w:rPr>
              <w:t>B. Measures of National Income</w:t>
            </w:r>
          </w:p>
          <w:p w:rsidR="009D7395" w:rsidRDefault="00B83E88">
            <w:pPr>
              <w:pStyle w:val="p"/>
            </w:pPr>
            <w:r>
              <w:rPr>
                <w:b/>
                <w:bCs/>
                <w:color w:val="000000"/>
                <w:sz w:val="24"/>
              </w:rPr>
              <w:t>    </w:t>
            </w:r>
            <w:r>
              <w:rPr>
                <w:b/>
                <w:bCs/>
                <w:color w:val="000000"/>
                <w:sz w:val="24"/>
              </w:rPr>
              <w:br/>
              <w:t>Main Idea:</w:t>
            </w:r>
            <w:r>
              <w:rPr>
                <w:color w:val="000000"/>
                <w:sz w:val="24"/>
              </w:rPr>
              <w:t>  GDP is a measure not only of total production of goods and services, but also of income, because production generates jobs and income for individuals who spend this money on goods and services.</w:t>
            </w:r>
          </w:p>
        </w:tc>
      </w:tr>
    </w:tbl>
    <w:p w:rsidR="009D7395" w:rsidRDefault="009D7395"/>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7. </w:t>
            </w:r>
            <w:r>
              <w:rPr>
                <w:color w:val="000000"/>
                <w:sz w:val="24"/>
              </w:rPr>
              <w:t xml:space="preserve">GDP is like a two-sided coin; when business activity creates additional output, jobs and income are </w:t>
            </w:r>
          </w:p>
          <w:p w:rsidR="00AB0676" w:rsidRDefault="00AB0676">
            <w:pPr>
              <w:pStyle w:val="p"/>
              <w:rPr>
                <w:color w:val="000000"/>
                <w:sz w:val="24"/>
              </w:rPr>
            </w:pPr>
          </w:p>
          <w:p w:rsidR="009D7395" w:rsidRPr="00AB0676" w:rsidRDefault="00B83E88" w:rsidP="00C323BD">
            <w:pPr>
              <w:pStyle w:val="p"/>
              <w:rPr>
                <w:color w:val="000000"/>
                <w:sz w:val="24"/>
              </w:rPr>
            </w:pPr>
            <w:r>
              <w:rPr>
                <w:color w:val="000000"/>
                <w:sz w:val="24"/>
              </w:rPr>
              <w:t>________________</w:t>
            </w:r>
            <w:r w:rsidR="00AB0676">
              <w:rPr>
                <w:color w:val="000000"/>
                <w:sz w:val="24"/>
              </w:rPr>
              <w:t>.</w:t>
            </w:r>
          </w:p>
        </w:tc>
      </w:tr>
      <w:tr w:rsidR="00AB0676">
        <w:tc>
          <w:tcPr>
            <w:tcW w:w="5000" w:type="pct"/>
            <w:tcMar>
              <w:top w:w="0" w:type="dxa"/>
              <w:left w:w="0" w:type="dxa"/>
              <w:bottom w:w="0" w:type="dxa"/>
              <w:right w:w="0" w:type="dxa"/>
            </w:tcMar>
            <w:vAlign w:val="center"/>
          </w:tcPr>
          <w:p w:rsidR="00AB0676" w:rsidRDefault="00AB0676">
            <w:pPr>
              <w:pStyle w:val="p"/>
              <w:rPr>
                <w:b/>
                <w:bCs/>
                <w:color w:val="000000"/>
                <w:sz w:val="24"/>
              </w:rPr>
            </w:pP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8. </w:t>
            </w:r>
            <w:r>
              <w:rPr>
                <w:color w:val="000000"/>
                <w:sz w:val="24"/>
              </w:rPr>
              <w:t xml:space="preserve">The gross _________________ product measures the market value of goods and services </w:t>
            </w:r>
          </w:p>
          <w:p w:rsidR="00AB0676" w:rsidRDefault="00AB0676">
            <w:pPr>
              <w:pStyle w:val="p"/>
              <w:rPr>
                <w:color w:val="000000"/>
                <w:sz w:val="24"/>
              </w:rPr>
            </w:pPr>
          </w:p>
          <w:p w:rsidR="009D7395" w:rsidRDefault="00B83E88" w:rsidP="00C323BD">
            <w:pPr>
              <w:pStyle w:val="p"/>
            </w:pPr>
            <w:proofErr w:type="gramStart"/>
            <w:r>
              <w:rPr>
                <w:color w:val="000000"/>
                <w:sz w:val="24"/>
              </w:rPr>
              <w:t>produced</w:t>
            </w:r>
            <w:proofErr w:type="gramEnd"/>
            <w:r>
              <w:rPr>
                <w:color w:val="000000"/>
                <w:sz w:val="24"/>
              </w:rPr>
              <w:t xml:space="preserve"> by labor and ________________ supplied by U.S. residents</w:t>
            </w:r>
            <w:r w:rsidR="00AB0676">
              <w:rPr>
                <w:color w:val="000000"/>
                <w:sz w:val="24"/>
              </w:rPr>
              <w:t>.</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9. </w:t>
            </w:r>
            <w:r>
              <w:rPr>
                <w:color w:val="000000"/>
                <w:sz w:val="24"/>
              </w:rPr>
              <w:t xml:space="preserve">_________________ national product is GNP less _______________, which is also called </w:t>
            </w:r>
          </w:p>
          <w:p w:rsidR="00AB0676" w:rsidRDefault="00AB0676">
            <w:pPr>
              <w:pStyle w:val="p"/>
              <w:rPr>
                <w:color w:val="000000"/>
                <w:sz w:val="24"/>
              </w:rPr>
            </w:pPr>
          </w:p>
          <w:p w:rsidR="009D7395" w:rsidRDefault="00AB0676">
            <w:pPr>
              <w:pStyle w:val="p"/>
            </w:pPr>
            <w:r>
              <w:rPr>
                <w:color w:val="000000"/>
                <w:sz w:val="24"/>
              </w:rPr>
              <w:t xml:space="preserve">   </w:t>
            </w:r>
            <w:proofErr w:type="gramStart"/>
            <w:r w:rsidR="00B83E88">
              <w:rPr>
                <w:color w:val="000000"/>
                <w:sz w:val="24"/>
              </w:rPr>
              <w:t>capital</w:t>
            </w:r>
            <w:proofErr w:type="gramEnd"/>
            <w:r w:rsidR="00B83E88">
              <w:rPr>
                <w:color w:val="000000"/>
                <w:sz w:val="24"/>
              </w:rPr>
              <w:t xml:space="preserve"> consumption allowances.</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10. </w:t>
            </w:r>
            <w:r>
              <w:rPr>
                <w:color w:val="000000"/>
                <w:sz w:val="24"/>
              </w:rPr>
              <w:t xml:space="preserve">_______________ income is the income that is left over after all taxes except corporate profit </w:t>
            </w:r>
          </w:p>
          <w:p w:rsidR="00AB0676" w:rsidRDefault="00AB0676">
            <w:pPr>
              <w:pStyle w:val="p"/>
              <w:rPr>
                <w:color w:val="000000"/>
                <w:sz w:val="24"/>
              </w:rPr>
            </w:pPr>
          </w:p>
          <w:p w:rsidR="009D7395" w:rsidRDefault="00AB0676" w:rsidP="00C323BD">
            <w:pPr>
              <w:pStyle w:val="p"/>
            </w:pPr>
            <w:r>
              <w:rPr>
                <w:color w:val="000000"/>
                <w:sz w:val="24"/>
              </w:rPr>
              <w:t xml:space="preserve">    </w:t>
            </w:r>
            <w:proofErr w:type="gramStart"/>
            <w:r w:rsidR="00B83E88">
              <w:rPr>
                <w:color w:val="000000"/>
                <w:sz w:val="24"/>
              </w:rPr>
              <w:t>taxes</w:t>
            </w:r>
            <w:proofErr w:type="gramEnd"/>
            <w:r w:rsidR="00B83E88">
              <w:rPr>
                <w:color w:val="000000"/>
                <w:sz w:val="24"/>
              </w:rPr>
              <w:t xml:space="preserve"> are ________________ from the NNP.</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11. </w:t>
            </w:r>
            <w:r>
              <w:rPr>
                <w:color w:val="000000"/>
                <w:sz w:val="24"/>
              </w:rPr>
              <w:t xml:space="preserve">_______________ income is the amount of income going to consumers </w:t>
            </w:r>
            <w:r>
              <w:rPr>
                <w:i/>
                <w:iCs/>
                <w:color w:val="000000"/>
                <w:sz w:val="24"/>
              </w:rPr>
              <w:t>before</w:t>
            </w:r>
            <w:r>
              <w:rPr>
                <w:color w:val="000000"/>
                <w:sz w:val="24"/>
              </w:rPr>
              <w:t xml:space="preserve"> income taxes</w:t>
            </w:r>
          </w:p>
          <w:p w:rsidR="00AB0676" w:rsidRDefault="00AB0676">
            <w:pPr>
              <w:pStyle w:val="p"/>
              <w:rPr>
                <w:color w:val="000000"/>
                <w:sz w:val="24"/>
              </w:rPr>
            </w:pPr>
          </w:p>
          <w:p w:rsidR="009D7395" w:rsidRDefault="00AB0676" w:rsidP="00C323BD">
            <w:pPr>
              <w:pStyle w:val="p"/>
            </w:pPr>
            <w:r>
              <w:rPr>
                <w:color w:val="000000"/>
                <w:sz w:val="24"/>
              </w:rPr>
              <w:t xml:space="preserve">   </w:t>
            </w:r>
            <w:r w:rsidR="00B83E88">
              <w:rPr>
                <w:color w:val="000000"/>
                <w:sz w:val="24"/>
              </w:rPr>
              <w:t xml:space="preserve"> </w:t>
            </w:r>
            <w:proofErr w:type="gramStart"/>
            <w:r w:rsidR="00B83E88">
              <w:rPr>
                <w:color w:val="000000"/>
                <w:sz w:val="24"/>
              </w:rPr>
              <w:t>are</w:t>
            </w:r>
            <w:proofErr w:type="gramEnd"/>
            <w:r w:rsidR="00B83E88">
              <w:rPr>
                <w:color w:val="000000"/>
                <w:sz w:val="24"/>
              </w:rPr>
              <w:t xml:space="preserve"> subtracted, while ________________ ________________ income is the amount of </w:t>
            </w:r>
            <w:r>
              <w:rPr>
                <w:color w:val="000000"/>
                <w:sz w:val="24"/>
              </w:rPr>
              <w:t xml:space="preserve">     </w:t>
            </w:r>
            <w:r w:rsidR="00B83E88">
              <w:rPr>
                <w:color w:val="000000"/>
                <w:sz w:val="24"/>
              </w:rPr>
              <w:t xml:space="preserve">income consumers have </w:t>
            </w:r>
            <w:r w:rsidR="00B83E88">
              <w:rPr>
                <w:i/>
                <w:iCs/>
                <w:color w:val="000000"/>
                <w:sz w:val="24"/>
              </w:rPr>
              <w:t>after</w:t>
            </w:r>
            <w:r w:rsidR="00B83E88">
              <w:rPr>
                <w:color w:val="000000"/>
                <w:sz w:val="24"/>
              </w:rPr>
              <w:t xml:space="preserve"> income taxes</w:t>
            </w:r>
            <w:r w:rsidR="007C145A">
              <w:rPr>
                <w:color w:val="000000"/>
                <w:sz w:val="24"/>
              </w:rPr>
              <w:t>.</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9D7395" w:rsidRDefault="00B83E88" w:rsidP="00AB0676">
            <w:pPr>
              <w:pStyle w:val="p"/>
            </w:pPr>
            <w:r>
              <w:rPr>
                <w:b/>
                <w:bCs/>
                <w:color w:val="000000"/>
                <w:sz w:val="28"/>
                <w:szCs w:val="28"/>
              </w:rPr>
              <w:t>​</w:t>
            </w:r>
          </w:p>
          <w:p w:rsidR="009D7395" w:rsidRDefault="00B83E88">
            <w:pPr>
              <w:pStyle w:val="p"/>
            </w:pPr>
            <w:r>
              <w:rPr>
                <w:b/>
                <w:bCs/>
                <w:color w:val="000000"/>
                <w:sz w:val="24"/>
              </w:rPr>
              <w:t>C. Economic Sectors and Circular Flows</w:t>
            </w:r>
          </w:p>
          <w:p w:rsidR="009D7395" w:rsidRDefault="00B83E88">
            <w:pPr>
              <w:pStyle w:val="p"/>
            </w:pPr>
            <w:r>
              <w:rPr>
                <w:b/>
                <w:bCs/>
                <w:color w:val="000000"/>
                <w:sz w:val="24"/>
              </w:rPr>
              <w:t>    </w:t>
            </w:r>
            <w:r>
              <w:rPr>
                <w:b/>
                <w:bCs/>
                <w:color w:val="000000"/>
                <w:sz w:val="24"/>
              </w:rPr>
              <w:br/>
              <w:t>Main Idea:</w:t>
            </w:r>
            <w:r>
              <w:rPr>
                <w:color w:val="000000"/>
                <w:sz w:val="24"/>
              </w:rPr>
              <w:t>  The economy is made up of several sectors, such as consumers, investors, and so on. These sectors receive various components of the national income, which they then use to purchase the total output.</w:t>
            </w:r>
          </w:p>
        </w:tc>
      </w:tr>
    </w:tbl>
    <w:p w:rsidR="009D7395" w:rsidRDefault="009D7395"/>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12. </w:t>
            </w:r>
            <w:r>
              <w:rPr>
                <w:color w:val="000000"/>
                <w:sz w:val="24"/>
              </w:rPr>
              <w:t>The movement of income through the __________________, investment, __________________,</w:t>
            </w:r>
          </w:p>
          <w:p w:rsidR="00AB0676" w:rsidRDefault="00AB0676">
            <w:pPr>
              <w:pStyle w:val="p"/>
              <w:rPr>
                <w:color w:val="000000"/>
                <w:sz w:val="24"/>
              </w:rPr>
            </w:pPr>
          </w:p>
          <w:p w:rsidR="009D7395" w:rsidRDefault="00AB0676">
            <w:pPr>
              <w:pStyle w:val="p"/>
            </w:pPr>
            <w:r>
              <w:rPr>
                <w:color w:val="000000"/>
                <w:sz w:val="24"/>
              </w:rPr>
              <w:t xml:space="preserve">      </w:t>
            </w:r>
            <w:r w:rsidR="00B83E88">
              <w:rPr>
                <w:color w:val="000000"/>
                <w:sz w:val="24"/>
              </w:rPr>
              <w:t xml:space="preserve"> </w:t>
            </w:r>
            <w:proofErr w:type="gramStart"/>
            <w:r w:rsidR="00B83E88">
              <w:rPr>
                <w:color w:val="000000"/>
                <w:sz w:val="24"/>
              </w:rPr>
              <w:t>and</w:t>
            </w:r>
            <w:proofErr w:type="gramEnd"/>
            <w:r w:rsidR="00B83E88">
              <w:rPr>
                <w:color w:val="000000"/>
                <w:sz w:val="24"/>
              </w:rPr>
              <w:t xml:space="preserve"> net foreign sectors is described as the __________________ flow of economic activity.</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13. </w:t>
            </w:r>
            <w:r>
              <w:rPr>
                <w:color w:val="000000"/>
                <w:sz w:val="24"/>
              </w:rPr>
              <w:t>The __________________ sector is the largest sector of the economy and consists of all the</w:t>
            </w:r>
          </w:p>
          <w:p w:rsidR="00AB0676" w:rsidRDefault="00AB0676">
            <w:pPr>
              <w:pStyle w:val="p"/>
              <w:rPr>
                <w:color w:val="000000"/>
                <w:sz w:val="24"/>
              </w:rPr>
            </w:pPr>
          </w:p>
          <w:p w:rsidR="00AB0676" w:rsidRDefault="00AB0676">
            <w:pPr>
              <w:pStyle w:val="p"/>
              <w:rPr>
                <w:color w:val="000000"/>
                <w:sz w:val="24"/>
              </w:rPr>
            </w:pPr>
            <w:r>
              <w:rPr>
                <w:color w:val="000000"/>
                <w:sz w:val="24"/>
              </w:rPr>
              <w:t xml:space="preserve">         </w:t>
            </w:r>
            <w:r w:rsidR="00B83E88">
              <w:rPr>
                <w:color w:val="000000"/>
                <w:sz w:val="24"/>
              </w:rPr>
              <w:t xml:space="preserve"> __________________, or basic living units, in the nation. This sector receives its income in the </w:t>
            </w:r>
          </w:p>
          <w:p w:rsidR="00AB0676" w:rsidRDefault="00AB0676">
            <w:pPr>
              <w:pStyle w:val="p"/>
              <w:rPr>
                <w:color w:val="000000"/>
                <w:sz w:val="24"/>
              </w:rPr>
            </w:pPr>
          </w:p>
          <w:p w:rsidR="009D7395" w:rsidRDefault="00AB0676" w:rsidP="00C323BD">
            <w:pPr>
              <w:pStyle w:val="p"/>
            </w:pPr>
            <w:r>
              <w:rPr>
                <w:color w:val="000000"/>
                <w:sz w:val="24"/>
              </w:rPr>
              <w:t xml:space="preserve">          </w:t>
            </w:r>
            <w:proofErr w:type="gramStart"/>
            <w:r w:rsidR="00B83E88">
              <w:rPr>
                <w:color w:val="000000"/>
                <w:sz w:val="24"/>
              </w:rPr>
              <w:t>form</w:t>
            </w:r>
            <w:proofErr w:type="gramEnd"/>
            <w:r w:rsidR="00B83E88">
              <w:rPr>
                <w:color w:val="000000"/>
                <w:sz w:val="24"/>
              </w:rPr>
              <w:t xml:space="preserve"> of ________________ ________________ income.</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14. </w:t>
            </w:r>
            <w:r>
              <w:rPr>
                <w:color w:val="000000"/>
                <w:sz w:val="24"/>
              </w:rPr>
              <w:t xml:space="preserve">The _______________ sector is made up of businesses, such as sole proprietorships, </w:t>
            </w:r>
          </w:p>
          <w:p w:rsidR="00AB0676" w:rsidRDefault="00AB0676">
            <w:pPr>
              <w:pStyle w:val="p"/>
              <w:rPr>
                <w:color w:val="000000"/>
                <w:sz w:val="24"/>
              </w:rPr>
            </w:pPr>
          </w:p>
          <w:p w:rsidR="00AB0676" w:rsidRDefault="00AB0676">
            <w:pPr>
              <w:pStyle w:val="p"/>
              <w:rPr>
                <w:color w:val="000000"/>
                <w:sz w:val="24"/>
              </w:rPr>
            </w:pPr>
            <w:r>
              <w:rPr>
                <w:color w:val="000000"/>
                <w:sz w:val="24"/>
              </w:rPr>
              <w:t xml:space="preserve">       </w:t>
            </w:r>
            <w:r w:rsidR="00B83E88">
              <w:rPr>
                <w:color w:val="000000"/>
                <w:sz w:val="24"/>
              </w:rPr>
              <w:t xml:space="preserve">partnerships, and ________________ that are responsible for producing the nation’s </w:t>
            </w:r>
            <w:r>
              <w:rPr>
                <w:color w:val="000000"/>
                <w:sz w:val="24"/>
              </w:rPr>
              <w:t xml:space="preserve">     </w:t>
            </w:r>
          </w:p>
          <w:p w:rsidR="00AB0676" w:rsidRDefault="00AB0676">
            <w:pPr>
              <w:pStyle w:val="p"/>
              <w:rPr>
                <w:color w:val="000000"/>
                <w:sz w:val="24"/>
              </w:rPr>
            </w:pPr>
          </w:p>
          <w:p w:rsidR="009D7395" w:rsidRDefault="00AB0676">
            <w:pPr>
              <w:pStyle w:val="p"/>
              <w:rPr>
                <w:color w:val="000000"/>
                <w:sz w:val="24"/>
              </w:rPr>
            </w:pPr>
            <w:r>
              <w:rPr>
                <w:color w:val="000000"/>
                <w:sz w:val="24"/>
              </w:rPr>
              <w:t xml:space="preserve">       </w:t>
            </w:r>
            <w:r w:rsidR="00B83E88">
              <w:rPr>
                <w:color w:val="000000"/>
                <w:sz w:val="24"/>
              </w:rPr>
              <w:t>________________.</w:t>
            </w:r>
          </w:p>
          <w:p w:rsidR="00AB0676" w:rsidRDefault="00AB0676">
            <w:pPr>
              <w:pStyle w:val="p"/>
            </w:pPr>
          </w:p>
          <w:p w:rsidR="007C145A" w:rsidRDefault="007C145A">
            <w:pPr>
              <w:pStyle w:val="p"/>
            </w:pP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lastRenderedPageBreak/>
              <w:t>15. </w:t>
            </w:r>
            <w:r>
              <w:rPr>
                <w:color w:val="000000"/>
                <w:sz w:val="24"/>
              </w:rPr>
              <w:t xml:space="preserve">The __________________ sector includes all local, state, and federal levels of government, and </w:t>
            </w:r>
          </w:p>
          <w:p w:rsidR="00AB0676" w:rsidRDefault="00AB0676">
            <w:pPr>
              <w:pStyle w:val="p"/>
              <w:rPr>
                <w:color w:val="000000"/>
                <w:sz w:val="24"/>
              </w:rPr>
            </w:pPr>
          </w:p>
          <w:p w:rsidR="009D7395" w:rsidRDefault="00AB0676">
            <w:pPr>
              <w:pStyle w:val="p"/>
            </w:pPr>
            <w:r>
              <w:rPr>
                <w:color w:val="000000"/>
                <w:sz w:val="24"/>
              </w:rPr>
              <w:t xml:space="preserve">       </w:t>
            </w:r>
            <w:proofErr w:type="gramStart"/>
            <w:r w:rsidR="00B83E88">
              <w:rPr>
                <w:color w:val="000000"/>
                <w:sz w:val="24"/>
              </w:rPr>
              <w:t>receives</w:t>
            </w:r>
            <w:proofErr w:type="gramEnd"/>
            <w:r w:rsidR="00B83E88">
              <w:rPr>
                <w:color w:val="000000"/>
                <w:sz w:val="24"/>
              </w:rPr>
              <w:t xml:space="preserve"> its income from __________________.</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AB0676" w:rsidRDefault="00B83E88">
            <w:pPr>
              <w:pStyle w:val="p"/>
              <w:rPr>
                <w:color w:val="000000"/>
                <w:sz w:val="24"/>
              </w:rPr>
            </w:pPr>
            <w:r>
              <w:rPr>
                <w:b/>
                <w:bCs/>
                <w:color w:val="000000"/>
                <w:sz w:val="24"/>
              </w:rPr>
              <w:t>16. </w:t>
            </w:r>
            <w:r>
              <w:rPr>
                <w:color w:val="000000"/>
                <w:sz w:val="24"/>
              </w:rPr>
              <w:t xml:space="preserve">The ________________ ________________ sector includes all consumers and </w:t>
            </w:r>
          </w:p>
          <w:p w:rsidR="00AB0676" w:rsidRDefault="00AB0676">
            <w:pPr>
              <w:pStyle w:val="p"/>
              <w:rPr>
                <w:color w:val="000000"/>
                <w:sz w:val="24"/>
              </w:rPr>
            </w:pPr>
          </w:p>
          <w:p w:rsidR="00AB0676" w:rsidRDefault="00AB0676">
            <w:pPr>
              <w:pStyle w:val="p"/>
              <w:rPr>
                <w:color w:val="000000"/>
                <w:sz w:val="24"/>
              </w:rPr>
            </w:pPr>
            <w:r>
              <w:rPr>
                <w:color w:val="000000"/>
                <w:sz w:val="24"/>
              </w:rPr>
              <w:t xml:space="preserve">            </w:t>
            </w:r>
            <w:r w:rsidR="00B83E88">
              <w:rPr>
                <w:color w:val="000000"/>
                <w:sz w:val="24"/>
              </w:rPr>
              <w:t xml:space="preserve">__________________ </w:t>
            </w:r>
            <w:proofErr w:type="gramStart"/>
            <w:r w:rsidR="00B83E88">
              <w:rPr>
                <w:color w:val="000000"/>
                <w:sz w:val="24"/>
              </w:rPr>
              <w:t>outside</w:t>
            </w:r>
            <w:proofErr w:type="gramEnd"/>
            <w:r w:rsidR="00B83E88">
              <w:rPr>
                <w:color w:val="000000"/>
                <w:sz w:val="24"/>
              </w:rPr>
              <w:t xml:space="preserve"> the United States. This sector does not have a specific source </w:t>
            </w:r>
          </w:p>
          <w:p w:rsidR="00AB0676" w:rsidRDefault="00AB0676">
            <w:pPr>
              <w:pStyle w:val="p"/>
              <w:rPr>
                <w:color w:val="000000"/>
                <w:sz w:val="24"/>
              </w:rPr>
            </w:pPr>
          </w:p>
          <w:p w:rsidR="00AB0676" w:rsidRDefault="00AB0676">
            <w:pPr>
              <w:pStyle w:val="p"/>
              <w:rPr>
                <w:color w:val="000000"/>
                <w:sz w:val="24"/>
              </w:rPr>
            </w:pPr>
            <w:r>
              <w:rPr>
                <w:color w:val="000000"/>
                <w:sz w:val="24"/>
              </w:rPr>
              <w:t xml:space="preserve">       </w:t>
            </w:r>
            <w:r w:rsidR="00B83E88">
              <w:rPr>
                <w:color w:val="000000"/>
                <w:sz w:val="24"/>
              </w:rPr>
              <w:t>of ________________ but instead represents the difference between the dollar value of the</w:t>
            </w:r>
          </w:p>
          <w:p w:rsidR="00AB0676" w:rsidRDefault="00AB0676">
            <w:pPr>
              <w:pStyle w:val="p"/>
              <w:rPr>
                <w:color w:val="000000"/>
                <w:sz w:val="24"/>
              </w:rPr>
            </w:pPr>
          </w:p>
          <w:p w:rsidR="009D7395" w:rsidRDefault="00AB0676" w:rsidP="00C323BD">
            <w:pPr>
              <w:pStyle w:val="p"/>
            </w:pPr>
            <w:r>
              <w:rPr>
                <w:color w:val="000000"/>
                <w:sz w:val="24"/>
              </w:rPr>
              <w:t xml:space="preserve">      </w:t>
            </w:r>
            <w:r w:rsidR="00B83E88">
              <w:rPr>
                <w:color w:val="000000"/>
                <w:sz w:val="24"/>
              </w:rPr>
              <w:t xml:space="preserve"> </w:t>
            </w:r>
            <w:r w:rsidR="00EA1C9D">
              <w:rPr>
                <w:color w:val="000000"/>
                <w:sz w:val="24"/>
              </w:rPr>
              <w:t>goods</w:t>
            </w:r>
            <w:r w:rsidR="00B83E88">
              <w:rPr>
                <w:color w:val="000000"/>
                <w:sz w:val="24"/>
              </w:rPr>
              <w:t>_______________ _______________ and that of goods purchased from abroad.</w:t>
            </w:r>
          </w:p>
        </w:tc>
      </w:tr>
    </w:tbl>
    <w:p w:rsidR="009D7395" w:rsidRDefault="009D7395">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9D7395">
        <w:tc>
          <w:tcPr>
            <w:tcW w:w="5000" w:type="pct"/>
            <w:tcMar>
              <w:top w:w="0" w:type="dxa"/>
              <w:left w:w="0" w:type="dxa"/>
              <w:bottom w:w="0" w:type="dxa"/>
              <w:right w:w="0" w:type="dxa"/>
            </w:tcMar>
            <w:vAlign w:val="center"/>
          </w:tcPr>
          <w:p w:rsidR="00EA1C9D" w:rsidRDefault="00B83E88">
            <w:pPr>
              <w:pStyle w:val="p"/>
              <w:rPr>
                <w:color w:val="000000"/>
                <w:sz w:val="24"/>
              </w:rPr>
            </w:pPr>
            <w:r>
              <w:rPr>
                <w:b/>
                <w:bCs/>
                <w:color w:val="000000"/>
                <w:sz w:val="24"/>
              </w:rPr>
              <w:t>17. </w:t>
            </w:r>
            <w:r>
              <w:rPr>
                <w:color w:val="000000"/>
                <w:sz w:val="24"/>
              </w:rPr>
              <w:t xml:space="preserve">The _______________-_______________ models shows that GDP is equal to the sum of </w:t>
            </w:r>
          </w:p>
          <w:p w:rsidR="009D7395" w:rsidRDefault="00EA1C9D">
            <w:pPr>
              <w:pStyle w:val="p"/>
            </w:pPr>
            <w:r>
              <w:rPr>
                <w:color w:val="000000"/>
                <w:sz w:val="24"/>
              </w:rPr>
              <w:t xml:space="preserve">       </w:t>
            </w:r>
            <w:proofErr w:type="gramStart"/>
            <w:r w:rsidR="00B83E88">
              <w:rPr>
                <w:color w:val="000000"/>
                <w:sz w:val="24"/>
              </w:rPr>
              <w:t>aggregate</w:t>
            </w:r>
            <w:proofErr w:type="gramEnd"/>
            <w:r w:rsidR="00B83E88">
              <w:rPr>
                <w:color w:val="000000"/>
                <w:sz w:val="24"/>
              </w:rPr>
              <w:t xml:space="preserve"> demand for output by all four sectors.</w:t>
            </w:r>
          </w:p>
        </w:tc>
      </w:tr>
      <w:tr w:rsidR="00EA1C9D">
        <w:tc>
          <w:tcPr>
            <w:tcW w:w="5000" w:type="pct"/>
            <w:tcMar>
              <w:top w:w="0" w:type="dxa"/>
              <w:left w:w="0" w:type="dxa"/>
              <w:bottom w:w="0" w:type="dxa"/>
              <w:right w:w="0" w:type="dxa"/>
            </w:tcMar>
            <w:vAlign w:val="center"/>
          </w:tcPr>
          <w:p w:rsidR="00EA1C9D" w:rsidRDefault="00EA1C9D">
            <w:pPr>
              <w:pStyle w:val="p"/>
              <w:rPr>
                <w:b/>
                <w:bCs/>
                <w:color w:val="000000"/>
                <w:sz w:val="24"/>
              </w:rPr>
            </w:pPr>
          </w:p>
        </w:tc>
      </w:tr>
      <w:tr w:rsidR="009D7395">
        <w:tc>
          <w:tcPr>
            <w:tcW w:w="5000" w:type="pct"/>
            <w:tcMar>
              <w:top w:w="0" w:type="dxa"/>
              <w:left w:w="0" w:type="dxa"/>
              <w:bottom w:w="0" w:type="dxa"/>
              <w:right w:w="0" w:type="dxa"/>
            </w:tcMar>
            <w:vAlign w:val="center"/>
          </w:tcPr>
          <w:p w:rsidR="009D7395" w:rsidRDefault="009D7395"/>
        </w:tc>
      </w:tr>
    </w:tbl>
    <w:p w:rsidR="009D7395" w:rsidRPr="00AD1CEF" w:rsidRDefault="00AD1CEF">
      <w:pPr>
        <w:spacing w:after="90"/>
        <w:rPr>
          <w:sz w:val="14"/>
        </w:rPr>
      </w:pPr>
      <w:r w:rsidRPr="00AD1CEF">
        <w:rPr>
          <w:b/>
          <w:bCs/>
          <w:color w:val="000000"/>
          <w:sz w:val="24"/>
          <w:szCs w:val="28"/>
          <w:u w:val="single"/>
        </w:rPr>
        <w:t>Lesson 12-2</w:t>
      </w:r>
    </w:p>
    <w:p w:rsidR="00AD1CEF" w:rsidRDefault="00AD1CEF" w:rsidP="00AD1CEF">
      <w:pPr>
        <w:spacing w:after="75"/>
      </w:pPr>
      <w:r>
        <w:t xml:space="preserve">    </w:t>
      </w:r>
    </w:p>
    <w:p w:rsidR="00AD1CEF" w:rsidRPr="00AD1CEF" w:rsidRDefault="00AD1CEF" w:rsidP="00AD1CEF">
      <w:pPr>
        <w:spacing w:after="75"/>
        <w:rPr>
          <w:b/>
          <w:sz w:val="24"/>
        </w:rPr>
      </w:pPr>
      <w:r w:rsidRPr="00AD1CEF">
        <w:rPr>
          <w:b/>
          <w:sz w:val="24"/>
        </w:rPr>
        <w:t>A. Population in the United States</w:t>
      </w:r>
    </w:p>
    <w:p w:rsidR="00AD1CEF" w:rsidRPr="00C323BD" w:rsidRDefault="00AD1CEF" w:rsidP="00AD1CEF">
      <w:pPr>
        <w:spacing w:after="75"/>
        <w:rPr>
          <w:sz w:val="20"/>
        </w:rPr>
      </w:pPr>
      <w:r w:rsidRPr="00AD1CEF">
        <w:rPr>
          <w:sz w:val="24"/>
        </w:rPr>
        <w:t xml:space="preserve">     </w:t>
      </w:r>
    </w:p>
    <w:p w:rsidR="00AD1CEF" w:rsidRPr="00AD1CEF" w:rsidRDefault="00AD1CEF" w:rsidP="00AD1CEF">
      <w:pPr>
        <w:spacing w:after="75"/>
        <w:rPr>
          <w:sz w:val="24"/>
        </w:rPr>
      </w:pPr>
      <w:r w:rsidRPr="00AD1CEF">
        <w:rPr>
          <w:b/>
          <w:sz w:val="24"/>
        </w:rPr>
        <w:t>Main Idea:</w:t>
      </w:r>
      <w:r>
        <w:rPr>
          <w:sz w:val="24"/>
        </w:rPr>
        <w:t xml:space="preserve"> </w:t>
      </w:r>
      <w:r w:rsidRPr="00AD1CEF">
        <w:rPr>
          <w:sz w:val="24"/>
        </w:rPr>
        <w:t>The census is a decadal count and analysis of the U.S. population. It examines the number of people living in the United States, where they live, their income, and other key factors that help guide government policies.</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 xml:space="preserve">1. The ________________ of the United States requires the government to periodically take a </w:t>
      </w:r>
    </w:p>
    <w:p w:rsidR="00AD1CEF" w:rsidRDefault="00AD1CEF" w:rsidP="00AD1CEF">
      <w:pPr>
        <w:spacing w:after="75"/>
        <w:rPr>
          <w:sz w:val="24"/>
        </w:rPr>
      </w:pPr>
    </w:p>
    <w:p w:rsidR="00AD1CEF" w:rsidRDefault="00AD1CEF" w:rsidP="00AD1CEF">
      <w:pPr>
        <w:spacing w:after="75"/>
        <w:rPr>
          <w:sz w:val="24"/>
        </w:rPr>
      </w:pPr>
      <w:r>
        <w:rPr>
          <w:sz w:val="24"/>
        </w:rPr>
        <w:t xml:space="preserve">     </w:t>
      </w:r>
      <w:r w:rsidRPr="00AD1CEF">
        <w:rPr>
          <w:sz w:val="24"/>
        </w:rPr>
        <w:t>_______________</w:t>
      </w:r>
      <w:proofErr w:type="gramStart"/>
      <w:r w:rsidRPr="00AD1CEF">
        <w:rPr>
          <w:sz w:val="24"/>
        </w:rPr>
        <w:t>_ ,</w:t>
      </w:r>
      <w:proofErr w:type="gramEnd"/>
      <w:r w:rsidRPr="00AD1CEF">
        <w:rPr>
          <w:sz w:val="24"/>
        </w:rPr>
        <w:t xml:space="preserve"> which is an official count of all the people living in the country and their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proofErr w:type="gramStart"/>
      <w:r w:rsidRPr="00AD1CEF">
        <w:rPr>
          <w:sz w:val="24"/>
        </w:rPr>
        <w:t>place</w:t>
      </w:r>
      <w:proofErr w:type="gramEnd"/>
      <w:r w:rsidRPr="00AD1CEF">
        <w:rPr>
          <w:sz w:val="24"/>
        </w:rPr>
        <w:t xml:space="preserve"> of _______________.</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 xml:space="preserve">2. The Census Bureau uses the ________________ as its primary survey unit, and classified its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proofErr w:type="gramStart"/>
      <w:r w:rsidRPr="00AD1CEF">
        <w:rPr>
          <w:sz w:val="24"/>
        </w:rPr>
        <w:t>data</w:t>
      </w:r>
      <w:proofErr w:type="gramEnd"/>
      <w:r w:rsidRPr="00AD1CEF">
        <w:rPr>
          <w:sz w:val="24"/>
        </w:rPr>
        <w:t xml:space="preserve"> into categories like ________________ and rural population.</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3. In the United States, the rate of population growth is slowly _______________</w:t>
      </w:r>
      <w:proofErr w:type="gramStart"/>
      <w:r w:rsidRPr="00AD1CEF">
        <w:rPr>
          <w:sz w:val="24"/>
        </w:rPr>
        <w:t>_ ;</w:t>
      </w:r>
      <w:proofErr w:type="gramEnd"/>
      <w:r w:rsidRPr="00AD1CEF">
        <w:rPr>
          <w:sz w:val="24"/>
        </w:rPr>
        <w:t xml:space="preserve"> and there has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proofErr w:type="gramStart"/>
      <w:r w:rsidRPr="00AD1CEF">
        <w:rPr>
          <w:sz w:val="24"/>
        </w:rPr>
        <w:t>been</w:t>
      </w:r>
      <w:proofErr w:type="gramEnd"/>
      <w:r w:rsidRPr="00AD1CEF">
        <w:rPr>
          <w:sz w:val="24"/>
        </w:rPr>
        <w:t xml:space="preserve"> a steady trend toward ________________ households.</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4. Because it takes a long time to plan and construct a country’s _______________</w:t>
      </w:r>
      <w:proofErr w:type="gramStart"/>
      <w:r w:rsidRPr="00AD1CEF">
        <w:rPr>
          <w:sz w:val="24"/>
        </w:rPr>
        <w:t>_ ,</w:t>
      </w:r>
      <w:proofErr w:type="gramEnd"/>
      <w:r w:rsidRPr="00AD1CEF">
        <w:rPr>
          <w:sz w:val="24"/>
        </w:rPr>
        <w:t xml:space="preserve"> it is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proofErr w:type="gramStart"/>
      <w:r w:rsidRPr="00AD1CEF">
        <w:rPr>
          <w:sz w:val="24"/>
        </w:rPr>
        <w:t>important</w:t>
      </w:r>
      <w:proofErr w:type="gramEnd"/>
      <w:r w:rsidRPr="00AD1CEF">
        <w:rPr>
          <w:sz w:val="24"/>
        </w:rPr>
        <w:t xml:space="preserve"> to understand changes in migration and ________________ population trends.</w:t>
      </w:r>
    </w:p>
    <w:p w:rsidR="00AD1CEF" w:rsidRPr="00AD1CEF" w:rsidRDefault="00AD1CEF" w:rsidP="00AD1CEF">
      <w:pPr>
        <w:spacing w:after="75"/>
        <w:rPr>
          <w:sz w:val="24"/>
        </w:rPr>
      </w:pPr>
    </w:p>
    <w:p w:rsidR="00AD1CEF" w:rsidRPr="00AD1CEF" w:rsidRDefault="00AD1CEF" w:rsidP="00AD1CEF">
      <w:pPr>
        <w:spacing w:after="75"/>
        <w:rPr>
          <w:sz w:val="24"/>
        </w:rPr>
      </w:pPr>
    </w:p>
    <w:p w:rsidR="00AD1CEF" w:rsidRDefault="00AD1CEF" w:rsidP="00AD1CEF">
      <w:pPr>
        <w:spacing w:after="75"/>
        <w:rPr>
          <w:sz w:val="24"/>
        </w:rPr>
      </w:pPr>
    </w:p>
    <w:p w:rsidR="00AD1CEF" w:rsidRPr="00AD1CEF" w:rsidRDefault="00AD1CEF" w:rsidP="00AD1CEF">
      <w:pPr>
        <w:spacing w:after="75"/>
        <w:rPr>
          <w:sz w:val="24"/>
        </w:rPr>
      </w:pPr>
    </w:p>
    <w:p w:rsidR="00AD1CEF" w:rsidRPr="00AD1CEF" w:rsidRDefault="00AD1CEF" w:rsidP="00AD1CEF">
      <w:pPr>
        <w:spacing w:after="75"/>
        <w:rPr>
          <w:b/>
          <w:sz w:val="24"/>
        </w:rPr>
      </w:pPr>
      <w:r w:rsidRPr="00AD1CEF">
        <w:rPr>
          <w:b/>
          <w:sz w:val="24"/>
        </w:rPr>
        <w:lastRenderedPageBreak/>
        <w:t>B. Projected Population Trends</w:t>
      </w:r>
    </w:p>
    <w:p w:rsidR="00AD1CEF" w:rsidRPr="00AD1CEF" w:rsidRDefault="00AD1CEF" w:rsidP="00AD1CEF">
      <w:pPr>
        <w:spacing w:after="75"/>
        <w:rPr>
          <w:sz w:val="24"/>
        </w:rPr>
      </w:pPr>
      <w:r w:rsidRPr="00AD1CEF">
        <w:rPr>
          <w:sz w:val="24"/>
        </w:rPr>
        <w:t xml:space="preserve">    </w:t>
      </w:r>
    </w:p>
    <w:p w:rsidR="00AD1CEF" w:rsidRPr="00AD1CEF" w:rsidRDefault="00AD1CEF" w:rsidP="00AD1CEF">
      <w:pPr>
        <w:spacing w:after="75"/>
        <w:rPr>
          <w:sz w:val="24"/>
        </w:rPr>
      </w:pPr>
      <w:r w:rsidRPr="00AD1CEF">
        <w:rPr>
          <w:b/>
          <w:sz w:val="24"/>
        </w:rPr>
        <w:t>Main Idea:</w:t>
      </w:r>
      <w:r>
        <w:rPr>
          <w:sz w:val="24"/>
        </w:rPr>
        <w:t xml:space="preserve"> </w:t>
      </w:r>
      <w:r w:rsidRPr="00AD1CEF">
        <w:rPr>
          <w:sz w:val="24"/>
        </w:rPr>
        <w:t xml:space="preserve">Changes in the type and number of different population </w:t>
      </w:r>
      <w:r w:rsidR="008F2C80" w:rsidRPr="00AD1CEF">
        <w:rPr>
          <w:sz w:val="24"/>
        </w:rPr>
        <w:t>group’s</w:t>
      </w:r>
      <w:r w:rsidRPr="00AD1CEF">
        <w:rPr>
          <w:sz w:val="24"/>
        </w:rPr>
        <w:t xml:space="preserve"> help the government allocate resources and anticipate problems or changing circumstances. Immigration and the age structure of the nation’s population are two such significant indicators.</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5. A population __________________ is a diagram that shows the population by age group and</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r w:rsidRPr="00AD1CEF">
        <w:rPr>
          <w:sz w:val="24"/>
        </w:rPr>
        <w:t xml:space="preserve"> ________________.</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 xml:space="preserve">6. The baby ________________ that occurred after World War II make up a large segment of the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proofErr w:type="gramStart"/>
      <w:r w:rsidRPr="00AD1CEF">
        <w:rPr>
          <w:sz w:val="24"/>
        </w:rPr>
        <w:t>population</w:t>
      </w:r>
      <w:proofErr w:type="gramEnd"/>
      <w:r w:rsidRPr="00AD1CEF">
        <w:rPr>
          <w:sz w:val="24"/>
        </w:rPr>
        <w:t>, and as they age it is changing the ________________ ratio</w:t>
      </w:r>
      <w:r>
        <w:rPr>
          <w:sz w:val="24"/>
        </w:rPr>
        <w:t>.</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7. Social scientists called ________________</w:t>
      </w:r>
      <w:r w:rsidR="00B83E88">
        <w:rPr>
          <w:sz w:val="24"/>
        </w:rPr>
        <w:t xml:space="preserve"> study the ________________</w:t>
      </w:r>
      <w:r w:rsidRPr="00AD1CEF">
        <w:rPr>
          <w:sz w:val="24"/>
        </w:rPr>
        <w:t xml:space="preserve">density, and other </w:t>
      </w:r>
    </w:p>
    <w:p w:rsidR="00AD1CEF" w:rsidRDefault="00AD1CEF" w:rsidP="00AD1CEF">
      <w:pPr>
        <w:spacing w:after="75"/>
        <w:rPr>
          <w:sz w:val="24"/>
        </w:rPr>
      </w:pPr>
      <w:r>
        <w:rPr>
          <w:sz w:val="24"/>
        </w:rPr>
        <w:t xml:space="preserve">    </w:t>
      </w:r>
      <w:r w:rsidR="008F2C80" w:rsidRPr="00AD1CEF">
        <w:rPr>
          <w:sz w:val="24"/>
        </w:rPr>
        <w:t>Characteristics</w:t>
      </w:r>
      <w:r w:rsidRPr="00AD1CEF">
        <w:rPr>
          <w:sz w:val="24"/>
        </w:rPr>
        <w:t xml:space="preserve"> of population. They point to three factors that affect population growth: </w:t>
      </w:r>
    </w:p>
    <w:p w:rsidR="00AD1CEF" w:rsidRDefault="00AD1CEF" w:rsidP="00AD1CEF">
      <w:pPr>
        <w:spacing w:after="75"/>
        <w:rPr>
          <w:sz w:val="24"/>
        </w:rPr>
      </w:pPr>
    </w:p>
    <w:p w:rsidR="00AD1CEF" w:rsidRPr="00AD1CEF" w:rsidRDefault="00AD1CEF" w:rsidP="00AD1CEF">
      <w:pPr>
        <w:spacing w:after="75"/>
        <w:rPr>
          <w:sz w:val="24"/>
        </w:rPr>
      </w:pPr>
      <w:r>
        <w:rPr>
          <w:sz w:val="24"/>
        </w:rPr>
        <w:t xml:space="preserve">    </w:t>
      </w:r>
      <w:r w:rsidR="00B83E88">
        <w:rPr>
          <w:sz w:val="24"/>
        </w:rPr>
        <w:t xml:space="preserve"> ________________</w:t>
      </w:r>
      <w:r w:rsidRPr="00AD1CEF">
        <w:rPr>
          <w:sz w:val="24"/>
        </w:rPr>
        <w:t>life _______________</w:t>
      </w:r>
      <w:proofErr w:type="gramStart"/>
      <w:r w:rsidRPr="00AD1CEF">
        <w:rPr>
          <w:sz w:val="24"/>
        </w:rPr>
        <w:t>_,</w:t>
      </w:r>
      <w:proofErr w:type="gramEnd"/>
      <w:r w:rsidRPr="00AD1CEF">
        <w:rPr>
          <w:sz w:val="24"/>
        </w:rPr>
        <w:t xml:space="preserve"> and net immigration.</w:t>
      </w:r>
    </w:p>
    <w:p w:rsidR="00AD1CEF" w:rsidRPr="00AD1CEF" w:rsidRDefault="00AD1CEF" w:rsidP="00AD1CEF">
      <w:pPr>
        <w:spacing w:after="75"/>
        <w:rPr>
          <w:sz w:val="24"/>
        </w:rPr>
      </w:pPr>
    </w:p>
    <w:p w:rsidR="00AD1CEF" w:rsidRDefault="00AD1CEF" w:rsidP="00AD1CEF">
      <w:pPr>
        <w:spacing w:after="75"/>
        <w:rPr>
          <w:sz w:val="24"/>
        </w:rPr>
      </w:pPr>
      <w:r w:rsidRPr="00AD1CEF">
        <w:rPr>
          <w:sz w:val="24"/>
        </w:rPr>
        <w:t xml:space="preserve">8. A high ________________ rate, coupled with longer life expectancy, indicates a </w:t>
      </w:r>
    </w:p>
    <w:p w:rsidR="00AD1CEF" w:rsidRDefault="00AD1CEF" w:rsidP="00AD1CEF">
      <w:pPr>
        <w:spacing w:after="75"/>
        <w:rPr>
          <w:sz w:val="24"/>
        </w:rPr>
      </w:pPr>
    </w:p>
    <w:p w:rsidR="009D7395" w:rsidRDefault="00AD1CEF" w:rsidP="00AD1CEF">
      <w:pPr>
        <w:spacing w:after="75"/>
        <w:rPr>
          <w:sz w:val="24"/>
        </w:rPr>
      </w:pPr>
      <w:r>
        <w:rPr>
          <w:sz w:val="24"/>
        </w:rPr>
        <w:t xml:space="preserve">    </w:t>
      </w:r>
      <w:proofErr w:type="gramStart"/>
      <w:r w:rsidR="00B83E88">
        <w:rPr>
          <w:sz w:val="24"/>
        </w:rPr>
        <w:t>________________</w:t>
      </w:r>
      <w:r w:rsidRPr="00AD1CEF">
        <w:rPr>
          <w:sz w:val="24"/>
        </w:rPr>
        <w:t>population.</w:t>
      </w:r>
      <w:proofErr w:type="gramEnd"/>
    </w:p>
    <w:p w:rsidR="00AD1CEF" w:rsidRDefault="00AD1CEF" w:rsidP="00AD1CEF">
      <w:pPr>
        <w:spacing w:after="75"/>
        <w:rPr>
          <w:sz w:val="24"/>
        </w:rPr>
      </w:pPr>
    </w:p>
    <w:p w:rsidR="00AD1CEF" w:rsidRDefault="00AD1CEF" w:rsidP="00AD1CEF">
      <w:pPr>
        <w:spacing w:after="75"/>
        <w:rPr>
          <w:b/>
          <w:bCs/>
          <w:color w:val="000000"/>
          <w:sz w:val="24"/>
          <w:szCs w:val="28"/>
          <w:u w:val="single"/>
        </w:rPr>
      </w:pPr>
      <w:r w:rsidRPr="00AD1CEF">
        <w:rPr>
          <w:b/>
          <w:bCs/>
          <w:color w:val="000000"/>
          <w:sz w:val="24"/>
          <w:szCs w:val="28"/>
          <w:u w:val="single"/>
        </w:rPr>
        <w:t>Lesson 12-3</w:t>
      </w:r>
    </w:p>
    <w:p w:rsidR="00AD1CEF" w:rsidRPr="00AD1CEF" w:rsidRDefault="00AD1CEF" w:rsidP="00AD1CEF">
      <w:pPr>
        <w:spacing w:after="75"/>
        <w:rPr>
          <w:b/>
          <w:sz w:val="24"/>
        </w:rPr>
      </w:pPr>
      <w:r w:rsidRPr="00AD1CEF">
        <w:rPr>
          <w:b/>
          <w:sz w:val="24"/>
        </w:rPr>
        <w:t>A. Poverty</w:t>
      </w:r>
    </w:p>
    <w:p w:rsidR="00AD1CEF" w:rsidRPr="00B1436C" w:rsidRDefault="00AD1CEF" w:rsidP="00AD1CEF">
      <w:pPr>
        <w:spacing w:after="75"/>
      </w:pPr>
      <w:r w:rsidRPr="00AD1CEF">
        <w:rPr>
          <w:sz w:val="22"/>
        </w:rPr>
        <w:t xml:space="preserve">    </w:t>
      </w:r>
    </w:p>
    <w:p w:rsidR="00AD1CEF" w:rsidRPr="00B1436C" w:rsidRDefault="00AD1CEF" w:rsidP="00AD1CEF">
      <w:pPr>
        <w:spacing w:after="75"/>
        <w:rPr>
          <w:sz w:val="24"/>
        </w:rPr>
      </w:pPr>
      <w:r w:rsidRPr="00B1436C">
        <w:rPr>
          <w:b/>
          <w:sz w:val="24"/>
        </w:rPr>
        <w:t>Main Idea:</w:t>
      </w:r>
      <w:r w:rsidRPr="00B1436C">
        <w:rPr>
          <w:sz w:val="24"/>
        </w:rPr>
        <w:t xml:space="preserve">  Poverty is a relative measure based on income in comparison with the cost of living. Millions of Americans live in poverty, and government programs exist to help provide the poor with the things they need to live. </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1. The poverty ________________ is the benchmark used to evaluate the income people receive; </w:t>
      </w:r>
    </w:p>
    <w:p w:rsidR="00B1436C" w:rsidRDefault="00B1436C" w:rsidP="00AD1CEF">
      <w:pPr>
        <w:spacing w:after="75"/>
        <w:rPr>
          <w:sz w:val="24"/>
        </w:rPr>
      </w:pPr>
    </w:p>
    <w:p w:rsidR="00B1436C" w:rsidRDefault="00B1436C" w:rsidP="00AD1CEF">
      <w:pPr>
        <w:spacing w:after="75"/>
        <w:rPr>
          <w:sz w:val="24"/>
        </w:rPr>
      </w:pPr>
      <w:r>
        <w:rPr>
          <w:sz w:val="24"/>
        </w:rPr>
        <w:t xml:space="preserve">    </w:t>
      </w:r>
      <w:proofErr w:type="gramStart"/>
      <w:r w:rsidR="00AD1CEF" w:rsidRPr="00B1436C">
        <w:rPr>
          <w:sz w:val="24"/>
        </w:rPr>
        <w:t>these</w:t>
      </w:r>
      <w:proofErr w:type="gramEnd"/>
      <w:r w:rsidR="00AD1CEF" w:rsidRPr="00B1436C">
        <w:rPr>
          <w:sz w:val="24"/>
        </w:rPr>
        <w:t xml:space="preserve"> are then simplified into the poverty ________________, or administrative guides used to</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 xml:space="preserve"> </w:t>
      </w:r>
      <w:proofErr w:type="gramStart"/>
      <w:r w:rsidR="00AD1CEF" w:rsidRPr="00B1436C">
        <w:rPr>
          <w:sz w:val="24"/>
        </w:rPr>
        <w:t>determine</w:t>
      </w:r>
      <w:proofErr w:type="gramEnd"/>
      <w:r w:rsidR="00AD1CEF" w:rsidRPr="00B1436C">
        <w:rPr>
          <w:sz w:val="24"/>
        </w:rPr>
        <w:t xml:space="preserve"> ________________ for certain federal programs</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2. ________________ </w:t>
      </w:r>
      <w:proofErr w:type="gramStart"/>
      <w:r w:rsidRPr="00B1436C">
        <w:rPr>
          <w:sz w:val="24"/>
        </w:rPr>
        <w:t>are</w:t>
      </w:r>
      <w:proofErr w:type="gramEnd"/>
      <w:r w:rsidRPr="00B1436C">
        <w:rPr>
          <w:sz w:val="24"/>
        </w:rPr>
        <w:t xml:space="preserve"> the most vulnerable group in America, with the largest number living in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________________.</w:t>
      </w:r>
    </w:p>
    <w:p w:rsidR="00AD1CEF" w:rsidRPr="00B1436C" w:rsidRDefault="00AD1CEF" w:rsidP="00B1436C">
      <w:pPr>
        <w:rPr>
          <w:sz w:val="24"/>
        </w:rPr>
      </w:pPr>
    </w:p>
    <w:p w:rsidR="00AD1CEF" w:rsidRPr="00B1436C" w:rsidRDefault="00AD1CEF" w:rsidP="00AD1CEF">
      <w:pPr>
        <w:spacing w:after="75"/>
        <w:rPr>
          <w:sz w:val="24"/>
        </w:rPr>
      </w:pPr>
      <w:r w:rsidRPr="00B1436C">
        <w:rPr>
          <w:sz w:val="24"/>
        </w:rPr>
        <w:t>3. The Lorenz ________________ shows how actual income ______________ differs from the ideal</w:t>
      </w:r>
      <w:r w:rsidR="00B1436C">
        <w:rPr>
          <w:sz w:val="24"/>
        </w:rPr>
        <w:t>.</w:t>
      </w:r>
    </w:p>
    <w:p w:rsidR="00C323BD" w:rsidRDefault="00C323BD" w:rsidP="00AD1CEF">
      <w:pPr>
        <w:spacing w:after="75"/>
        <w:rPr>
          <w:b/>
          <w:sz w:val="24"/>
        </w:rPr>
      </w:pPr>
    </w:p>
    <w:p w:rsidR="00AD1CEF" w:rsidRPr="00B1436C" w:rsidRDefault="00AD1CEF" w:rsidP="00AD1CEF">
      <w:pPr>
        <w:spacing w:after="75"/>
        <w:rPr>
          <w:b/>
          <w:sz w:val="24"/>
        </w:rPr>
      </w:pPr>
      <w:r w:rsidRPr="00B1436C">
        <w:rPr>
          <w:b/>
          <w:sz w:val="24"/>
        </w:rPr>
        <w:lastRenderedPageBreak/>
        <w:t>B. Reasons for Income Inequality</w:t>
      </w:r>
    </w:p>
    <w:p w:rsidR="00AD1CEF" w:rsidRPr="00C323BD" w:rsidRDefault="00AD1CEF" w:rsidP="00AD1CEF">
      <w:pPr>
        <w:spacing w:after="75"/>
        <w:rPr>
          <w:sz w:val="21"/>
        </w:rPr>
      </w:pPr>
      <w:r w:rsidRPr="00B1436C">
        <w:rPr>
          <w:sz w:val="24"/>
        </w:rPr>
        <w:t xml:space="preserve">     </w:t>
      </w:r>
    </w:p>
    <w:p w:rsidR="00AD1CEF" w:rsidRPr="00B1436C" w:rsidRDefault="00AD1CEF" w:rsidP="00AD1CEF">
      <w:pPr>
        <w:spacing w:after="75"/>
        <w:rPr>
          <w:sz w:val="24"/>
        </w:rPr>
      </w:pPr>
      <w:r w:rsidRPr="00B1436C">
        <w:rPr>
          <w:b/>
          <w:sz w:val="24"/>
        </w:rPr>
        <w:t>Main Idea:</w:t>
      </w:r>
      <w:r w:rsidR="00B1436C">
        <w:rPr>
          <w:sz w:val="24"/>
        </w:rPr>
        <w:t xml:space="preserve"> </w:t>
      </w:r>
      <w:r w:rsidRPr="00B1436C">
        <w:rPr>
          <w:sz w:val="24"/>
        </w:rPr>
        <w:t>There are many reasons why income inequality exists. The main reasons are related to education and wealth, or assets.</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4. The importance of _______________ in income equality is revealed by the fact that college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________________ earn far more than those who stop schooling after high school.</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5. The amount of ________________ one already has dramatically impacts </w:t>
      </w:r>
      <w:proofErr w:type="gramStart"/>
      <w:r w:rsidRPr="00B1436C">
        <w:rPr>
          <w:sz w:val="24"/>
        </w:rPr>
        <w:t>one’s</w:t>
      </w:r>
      <w:proofErr w:type="gramEnd"/>
      <w:r w:rsidRPr="00B1436C">
        <w:rPr>
          <w:sz w:val="24"/>
        </w:rPr>
        <w:t xml:space="preserve">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 xml:space="preserve">________________ </w:t>
      </w:r>
      <w:proofErr w:type="gramStart"/>
      <w:r w:rsidR="00AD1CEF" w:rsidRPr="00B1436C">
        <w:rPr>
          <w:sz w:val="24"/>
        </w:rPr>
        <w:t>in</w:t>
      </w:r>
      <w:proofErr w:type="gramEnd"/>
      <w:r w:rsidR="00AD1CEF" w:rsidRPr="00B1436C">
        <w:rPr>
          <w:sz w:val="24"/>
        </w:rPr>
        <w:t xml:space="preserve"> later life.</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6. In recent years, marginal tax rates on ________________ incomes have been reduced more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proofErr w:type="gramStart"/>
      <w:r w:rsidR="00AD1CEF" w:rsidRPr="00B1436C">
        <w:rPr>
          <w:sz w:val="24"/>
        </w:rPr>
        <w:t>than</w:t>
      </w:r>
      <w:proofErr w:type="gramEnd"/>
      <w:r w:rsidR="00AD1CEF" w:rsidRPr="00B1436C">
        <w:rPr>
          <w:sz w:val="24"/>
        </w:rPr>
        <w:t xml:space="preserve"> rates on ________________ incomes, adding to the growing inequality of income.</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7. Advances in ________________ mean that many service jobs require fewer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_</w:t>
      </w:r>
      <w:r w:rsidR="00B83E88">
        <w:rPr>
          <w:sz w:val="24"/>
        </w:rPr>
        <w:t>_______________</w:t>
      </w:r>
      <w:r w:rsidR="00AD1CEF" w:rsidRPr="00B1436C">
        <w:rPr>
          <w:sz w:val="24"/>
        </w:rPr>
        <w:t>than before, and this leads to wages being ________________.</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8. Although workplace ________________ is illegal, it still occurs, driving women and minority </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proofErr w:type="gramStart"/>
      <w:r w:rsidR="00AD1CEF" w:rsidRPr="00B1436C">
        <w:rPr>
          <w:sz w:val="24"/>
        </w:rPr>
        <w:t>groups</w:t>
      </w:r>
      <w:proofErr w:type="gramEnd"/>
      <w:r w:rsidR="00AD1CEF" w:rsidRPr="00B1436C">
        <w:rPr>
          <w:sz w:val="24"/>
        </w:rPr>
        <w:t xml:space="preserve"> into other labor markets where ________________ drives wages down.</w:t>
      </w:r>
    </w:p>
    <w:p w:rsidR="00AD1CEF" w:rsidRPr="00C323BD" w:rsidRDefault="00AD1CEF" w:rsidP="00AD1CEF">
      <w:pPr>
        <w:spacing w:after="75"/>
        <w:rPr>
          <w:sz w:val="20"/>
        </w:rPr>
      </w:pPr>
    </w:p>
    <w:p w:rsidR="00AD1CEF" w:rsidRPr="00B1436C" w:rsidRDefault="00AD1CEF" w:rsidP="00AD1CEF">
      <w:pPr>
        <w:spacing w:after="75"/>
        <w:rPr>
          <w:b/>
          <w:sz w:val="24"/>
        </w:rPr>
      </w:pPr>
      <w:r w:rsidRPr="00B1436C">
        <w:rPr>
          <w:b/>
          <w:sz w:val="24"/>
        </w:rPr>
        <w:t>C. Anti-Poverty Programs</w:t>
      </w:r>
    </w:p>
    <w:p w:rsidR="00AD1CEF" w:rsidRPr="00B1436C" w:rsidRDefault="00AD1CEF" w:rsidP="00AD1CEF">
      <w:pPr>
        <w:spacing w:after="75"/>
        <w:rPr>
          <w:sz w:val="24"/>
        </w:rPr>
      </w:pPr>
      <w:r w:rsidRPr="00B1436C">
        <w:rPr>
          <w:b/>
          <w:sz w:val="24"/>
        </w:rPr>
        <w:t>Main Idea:</w:t>
      </w:r>
      <w:r w:rsidR="00B1436C">
        <w:rPr>
          <w:sz w:val="24"/>
        </w:rPr>
        <w:t xml:space="preserve"> </w:t>
      </w:r>
      <w:r w:rsidRPr="00B1436C">
        <w:rPr>
          <w:sz w:val="24"/>
        </w:rPr>
        <w:t>The government has instituted a host of programs intended to help the poor and the unemployed get back on their feet and start earning good incomes.</w:t>
      </w:r>
    </w:p>
    <w:p w:rsidR="00AD1CEF" w:rsidRPr="00B1436C" w:rsidRDefault="00AD1CEF" w:rsidP="00AD1CEF">
      <w:pPr>
        <w:spacing w:after="75"/>
        <w:rPr>
          <w:sz w:val="20"/>
        </w:rPr>
      </w:pPr>
    </w:p>
    <w:p w:rsidR="00B1436C" w:rsidRDefault="00AD1CEF" w:rsidP="00AD1CEF">
      <w:pPr>
        <w:spacing w:after="75"/>
        <w:rPr>
          <w:sz w:val="24"/>
        </w:rPr>
      </w:pPr>
      <w:r w:rsidRPr="00B1436C">
        <w:rPr>
          <w:sz w:val="24"/>
        </w:rPr>
        <w:t>9. The federal government has tried a number of programs to help the needy, most of which fall under</w:t>
      </w:r>
    </w:p>
    <w:p w:rsidR="00B1436C" w:rsidRDefault="00B1436C" w:rsidP="00AD1CEF">
      <w:pPr>
        <w:spacing w:after="75"/>
        <w:rPr>
          <w:sz w:val="24"/>
        </w:rPr>
      </w:pPr>
    </w:p>
    <w:p w:rsidR="00B1436C" w:rsidRDefault="00B1436C" w:rsidP="00AD1CEF">
      <w:pPr>
        <w:spacing w:after="75"/>
        <w:rPr>
          <w:sz w:val="24"/>
        </w:rPr>
      </w:pPr>
      <w:r>
        <w:rPr>
          <w:sz w:val="24"/>
        </w:rPr>
        <w:t xml:space="preserve">    </w:t>
      </w:r>
      <w:r w:rsidR="00AD1CEF" w:rsidRPr="00B1436C">
        <w:rPr>
          <w:sz w:val="24"/>
        </w:rPr>
        <w:t xml:space="preserve"> </w:t>
      </w:r>
      <w:proofErr w:type="gramStart"/>
      <w:r w:rsidR="00AD1CEF" w:rsidRPr="00B1436C">
        <w:rPr>
          <w:sz w:val="24"/>
        </w:rPr>
        <w:t>the</w:t>
      </w:r>
      <w:proofErr w:type="gramEnd"/>
      <w:r w:rsidR="00AD1CEF" w:rsidRPr="00B1436C">
        <w:rPr>
          <w:sz w:val="24"/>
        </w:rPr>
        <w:t xml:space="preserve"> heading of _________________, or _________________ and social assistance from the</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 xml:space="preserve"> </w:t>
      </w:r>
      <w:proofErr w:type="gramStart"/>
      <w:r w:rsidR="00AD1CEF" w:rsidRPr="00B1436C">
        <w:rPr>
          <w:sz w:val="24"/>
        </w:rPr>
        <w:t>government</w:t>
      </w:r>
      <w:proofErr w:type="gramEnd"/>
      <w:r w:rsidR="00AD1CEF" w:rsidRPr="00B1436C">
        <w:rPr>
          <w:sz w:val="24"/>
        </w:rPr>
        <w:t xml:space="preserve"> or private agencies based on _______________.</w:t>
      </w:r>
    </w:p>
    <w:p w:rsidR="00AD1CEF" w:rsidRPr="00B1436C" w:rsidRDefault="00AD1CEF" w:rsidP="00AD1CEF">
      <w:pPr>
        <w:spacing w:after="75"/>
        <w:rPr>
          <w:sz w:val="24"/>
        </w:rPr>
      </w:pPr>
    </w:p>
    <w:p w:rsidR="00B1436C" w:rsidRDefault="00AD1CEF" w:rsidP="00AD1CEF">
      <w:pPr>
        <w:spacing w:after="75"/>
        <w:rPr>
          <w:sz w:val="24"/>
        </w:rPr>
      </w:pPr>
      <w:r w:rsidRPr="00B1436C">
        <w:rPr>
          <w:sz w:val="24"/>
        </w:rPr>
        <w:t xml:space="preserve">10. Programs that provide direct _______________ assistance fall into the category of income </w:t>
      </w:r>
    </w:p>
    <w:p w:rsidR="00B1436C" w:rsidRDefault="00B1436C" w:rsidP="00AD1CEF">
      <w:pPr>
        <w:spacing w:after="75"/>
        <w:rPr>
          <w:sz w:val="24"/>
        </w:rPr>
      </w:pPr>
      <w:r>
        <w:rPr>
          <w:sz w:val="24"/>
        </w:rPr>
        <w:t xml:space="preserve">      </w:t>
      </w:r>
      <w:proofErr w:type="gramStart"/>
      <w:r w:rsidR="00AD1CEF" w:rsidRPr="00B1436C">
        <w:rPr>
          <w:sz w:val="24"/>
        </w:rPr>
        <w:t>assistance</w:t>
      </w:r>
      <w:proofErr w:type="gramEnd"/>
      <w:r w:rsidR="00AD1CEF" w:rsidRPr="00B1436C">
        <w:rPr>
          <w:sz w:val="24"/>
        </w:rPr>
        <w:t xml:space="preserve">. Programs like SNAP and Medicaid, that do not provide direct cash assistance, fall into </w:t>
      </w:r>
      <w:r>
        <w:rPr>
          <w:sz w:val="24"/>
        </w:rPr>
        <w:t xml:space="preserve">    </w:t>
      </w:r>
    </w:p>
    <w:p w:rsidR="00B1436C" w:rsidRDefault="00B1436C" w:rsidP="00AD1CEF">
      <w:pPr>
        <w:spacing w:after="75"/>
        <w:rPr>
          <w:sz w:val="24"/>
        </w:rPr>
      </w:pPr>
      <w:r>
        <w:rPr>
          <w:sz w:val="24"/>
        </w:rPr>
        <w:t xml:space="preserve">     </w:t>
      </w:r>
    </w:p>
    <w:p w:rsidR="00AD1CEF" w:rsidRPr="00B1436C" w:rsidRDefault="00B1436C" w:rsidP="00AD1CEF">
      <w:pPr>
        <w:spacing w:after="75"/>
        <w:rPr>
          <w:sz w:val="24"/>
        </w:rPr>
      </w:pPr>
      <w:r>
        <w:rPr>
          <w:sz w:val="24"/>
        </w:rPr>
        <w:t xml:space="preserve">      </w:t>
      </w:r>
      <w:proofErr w:type="gramStart"/>
      <w:r w:rsidR="00AD1CEF" w:rsidRPr="00B1436C">
        <w:rPr>
          <w:sz w:val="24"/>
        </w:rPr>
        <w:t>the</w:t>
      </w:r>
      <w:proofErr w:type="gramEnd"/>
      <w:r w:rsidR="00AD1CEF" w:rsidRPr="00B1436C">
        <w:rPr>
          <w:sz w:val="24"/>
        </w:rPr>
        <w:t xml:space="preserve"> category of _______________ assistance</w:t>
      </w:r>
      <w:r w:rsidR="008F2C80">
        <w:rPr>
          <w:sz w:val="24"/>
        </w:rPr>
        <w:t>.</w:t>
      </w:r>
    </w:p>
    <w:p w:rsidR="00AD1CEF" w:rsidRDefault="00AD1CEF" w:rsidP="00AD1CEF">
      <w:pPr>
        <w:spacing w:after="75"/>
        <w:rPr>
          <w:sz w:val="24"/>
        </w:rPr>
      </w:pPr>
    </w:p>
    <w:p w:rsidR="00B1436C" w:rsidRPr="00B1436C" w:rsidRDefault="00B1436C" w:rsidP="00AD1CEF">
      <w:pPr>
        <w:spacing w:after="75"/>
        <w:rPr>
          <w:sz w:val="24"/>
        </w:rPr>
      </w:pPr>
    </w:p>
    <w:p w:rsidR="00B1436C" w:rsidRDefault="00AD1CEF" w:rsidP="00AD1CEF">
      <w:pPr>
        <w:spacing w:after="75"/>
        <w:rPr>
          <w:sz w:val="24"/>
        </w:rPr>
      </w:pPr>
      <w:r w:rsidRPr="00B1436C">
        <w:rPr>
          <w:sz w:val="24"/>
        </w:rPr>
        <w:lastRenderedPageBreak/>
        <w:t>11. Individual states have developed their own variety of _______________</w:t>
      </w:r>
    </w:p>
    <w:p w:rsidR="00B1436C" w:rsidRDefault="00B1436C" w:rsidP="00AD1CEF">
      <w:pPr>
        <w:spacing w:after="75"/>
        <w:rPr>
          <w:sz w:val="24"/>
        </w:rPr>
      </w:pPr>
    </w:p>
    <w:p w:rsidR="00B1436C" w:rsidRDefault="00B1436C" w:rsidP="00AD1CEF">
      <w:pPr>
        <w:spacing w:after="75"/>
        <w:rPr>
          <w:sz w:val="24"/>
        </w:rPr>
      </w:pPr>
      <w:r>
        <w:rPr>
          <w:sz w:val="24"/>
        </w:rPr>
        <w:t xml:space="preserve">      </w:t>
      </w:r>
      <w:r w:rsidR="00B83E88">
        <w:rPr>
          <w:sz w:val="24"/>
        </w:rPr>
        <w:t xml:space="preserve"> _________________</w:t>
      </w:r>
      <w:r w:rsidR="00AD1CEF" w:rsidRPr="00B1436C">
        <w:rPr>
          <w:sz w:val="24"/>
        </w:rPr>
        <w:t xml:space="preserve">programs to help the needy; although the states _______________ </w:t>
      </w:r>
    </w:p>
    <w:p w:rsidR="00B1436C" w:rsidRDefault="00B1436C" w:rsidP="00AD1CEF">
      <w:pPr>
        <w:spacing w:after="75"/>
        <w:rPr>
          <w:sz w:val="24"/>
        </w:rPr>
      </w:pPr>
      <w:r>
        <w:rPr>
          <w:sz w:val="24"/>
        </w:rPr>
        <w:t xml:space="preserve">    </w:t>
      </w:r>
    </w:p>
    <w:p w:rsidR="00B1436C" w:rsidRDefault="00B83E88" w:rsidP="00AD1CEF">
      <w:pPr>
        <w:spacing w:after="75"/>
        <w:rPr>
          <w:sz w:val="24"/>
        </w:rPr>
      </w:pPr>
      <w:r>
        <w:rPr>
          <w:sz w:val="24"/>
        </w:rPr>
        <w:t xml:space="preserve"> </w:t>
      </w:r>
      <w:r w:rsidR="00B1436C">
        <w:rPr>
          <w:sz w:val="24"/>
        </w:rPr>
        <w:t xml:space="preserve"> </w:t>
      </w:r>
      <w:proofErr w:type="gramStart"/>
      <w:r w:rsidR="00AD1CEF" w:rsidRPr="00B1436C">
        <w:rPr>
          <w:sz w:val="24"/>
        </w:rPr>
        <w:t>the</w:t>
      </w:r>
      <w:proofErr w:type="gramEnd"/>
      <w:r w:rsidR="00AD1CEF" w:rsidRPr="00B1436C">
        <w:rPr>
          <w:sz w:val="24"/>
        </w:rPr>
        <w:t xml:space="preserve"> kinds of services the programs provide, the federal governm</w:t>
      </w:r>
      <w:r w:rsidR="00B1436C">
        <w:rPr>
          <w:sz w:val="24"/>
        </w:rPr>
        <w:t>ent may ________________ part</w:t>
      </w:r>
    </w:p>
    <w:p w:rsidR="00AD1CEF" w:rsidRDefault="00B1436C" w:rsidP="00AD1CEF">
      <w:pPr>
        <w:spacing w:after="75"/>
        <w:rPr>
          <w:sz w:val="24"/>
        </w:rPr>
      </w:pPr>
      <w:r>
        <w:rPr>
          <w:sz w:val="24"/>
        </w:rPr>
        <w:t xml:space="preserve"> </w:t>
      </w:r>
      <w:r w:rsidR="00B83E88">
        <w:rPr>
          <w:sz w:val="24"/>
        </w:rPr>
        <w:t xml:space="preserve"> </w:t>
      </w:r>
      <w:proofErr w:type="gramStart"/>
      <w:r>
        <w:rPr>
          <w:sz w:val="24"/>
        </w:rPr>
        <w:t>of</w:t>
      </w:r>
      <w:proofErr w:type="gramEnd"/>
      <w:r>
        <w:rPr>
          <w:sz w:val="24"/>
        </w:rPr>
        <w:t xml:space="preserve"> the cost.</w:t>
      </w:r>
    </w:p>
    <w:p w:rsidR="00B1436C" w:rsidRPr="00B1436C" w:rsidRDefault="00B1436C" w:rsidP="00AD1CEF">
      <w:pPr>
        <w:spacing w:after="75"/>
        <w:rPr>
          <w:sz w:val="24"/>
        </w:rPr>
      </w:pPr>
    </w:p>
    <w:p w:rsidR="00B1436C" w:rsidRDefault="00AD1CEF" w:rsidP="00AD1CEF">
      <w:pPr>
        <w:spacing w:after="75"/>
        <w:rPr>
          <w:sz w:val="24"/>
        </w:rPr>
      </w:pPr>
      <w:r w:rsidRPr="00B1436C">
        <w:rPr>
          <w:sz w:val="24"/>
        </w:rPr>
        <w:t xml:space="preserve">12. The Earned Income Tax ______________ is a tax credit designed to partially </w:t>
      </w:r>
    </w:p>
    <w:p w:rsidR="00B1436C" w:rsidRDefault="00B1436C" w:rsidP="00AD1CEF">
      <w:pPr>
        <w:spacing w:after="75"/>
        <w:rPr>
          <w:sz w:val="24"/>
        </w:rPr>
      </w:pPr>
    </w:p>
    <w:p w:rsidR="00B1436C" w:rsidRDefault="00B1436C" w:rsidP="00AD1CEF">
      <w:pPr>
        <w:spacing w:after="75"/>
        <w:rPr>
          <w:sz w:val="24"/>
        </w:rPr>
      </w:pPr>
      <w:r>
        <w:rPr>
          <w:sz w:val="24"/>
        </w:rPr>
        <w:t xml:space="preserve">      </w:t>
      </w:r>
      <w:r w:rsidR="00B83E88">
        <w:rPr>
          <w:sz w:val="24"/>
        </w:rPr>
        <w:t>________________</w:t>
      </w:r>
      <w:r w:rsidR="00AD1CEF" w:rsidRPr="00B1436C">
        <w:rPr>
          <w:sz w:val="24"/>
        </w:rPr>
        <w:t>the payroll tax _____________ on working families; it is designed to</w:t>
      </w:r>
    </w:p>
    <w:p w:rsidR="00B1436C" w:rsidRDefault="00B1436C" w:rsidP="00AD1CEF">
      <w:pPr>
        <w:spacing w:after="75"/>
        <w:rPr>
          <w:sz w:val="24"/>
        </w:rPr>
      </w:pPr>
    </w:p>
    <w:p w:rsidR="00AD1CEF" w:rsidRPr="00B1436C" w:rsidRDefault="00B1436C" w:rsidP="00AD1CEF">
      <w:pPr>
        <w:spacing w:after="75"/>
        <w:rPr>
          <w:sz w:val="24"/>
        </w:rPr>
      </w:pPr>
      <w:r>
        <w:rPr>
          <w:sz w:val="24"/>
        </w:rPr>
        <w:t xml:space="preserve">    </w:t>
      </w:r>
      <w:r w:rsidR="00AD1CEF" w:rsidRPr="00B1436C">
        <w:rPr>
          <w:sz w:val="24"/>
        </w:rPr>
        <w:t xml:space="preserve"> </w:t>
      </w:r>
      <w:proofErr w:type="gramStart"/>
      <w:r w:rsidR="00AD1CEF" w:rsidRPr="00B1436C">
        <w:rPr>
          <w:sz w:val="24"/>
        </w:rPr>
        <w:t>encourage</w:t>
      </w:r>
      <w:proofErr w:type="gramEnd"/>
      <w:r w:rsidR="00AD1CEF" w:rsidRPr="00B1436C">
        <w:rPr>
          <w:sz w:val="24"/>
        </w:rPr>
        <w:t xml:space="preserve"> people to _______________ so that they can be eligible for the credit.</w:t>
      </w:r>
    </w:p>
    <w:p w:rsidR="00AD1CEF" w:rsidRPr="00B1436C" w:rsidRDefault="00AD1CEF" w:rsidP="00AD1CEF">
      <w:pPr>
        <w:spacing w:after="75"/>
        <w:rPr>
          <w:sz w:val="24"/>
        </w:rPr>
      </w:pPr>
    </w:p>
    <w:p w:rsidR="008F2C80" w:rsidRDefault="00AD1CEF" w:rsidP="00AD1CEF">
      <w:pPr>
        <w:spacing w:after="75"/>
        <w:rPr>
          <w:sz w:val="24"/>
        </w:rPr>
      </w:pPr>
      <w:r w:rsidRPr="00AD1CEF">
        <w:rPr>
          <w:sz w:val="22"/>
        </w:rPr>
        <w:t xml:space="preserve">13. </w:t>
      </w:r>
      <w:r w:rsidRPr="008F2C80">
        <w:rPr>
          <w:sz w:val="24"/>
        </w:rPr>
        <w:t xml:space="preserve">Workfare is a program in which ______________ ______________ must provide labor </w:t>
      </w:r>
    </w:p>
    <w:p w:rsidR="008F2C80" w:rsidRDefault="008F2C80" w:rsidP="00AD1CEF">
      <w:pPr>
        <w:spacing w:after="75"/>
        <w:rPr>
          <w:sz w:val="24"/>
        </w:rPr>
      </w:pPr>
      <w:r>
        <w:rPr>
          <w:sz w:val="24"/>
        </w:rPr>
        <w:t xml:space="preserve"> </w:t>
      </w:r>
    </w:p>
    <w:p w:rsidR="00AD1CEF" w:rsidRPr="008F2C80" w:rsidRDefault="008F2C80" w:rsidP="00AD1CEF">
      <w:pPr>
        <w:spacing w:after="75"/>
        <w:rPr>
          <w:sz w:val="24"/>
        </w:rPr>
      </w:pPr>
      <w:r>
        <w:rPr>
          <w:sz w:val="24"/>
        </w:rPr>
        <w:t xml:space="preserve">       </w:t>
      </w:r>
      <w:proofErr w:type="gramStart"/>
      <w:r w:rsidR="00AD1CEF" w:rsidRPr="008F2C80">
        <w:rPr>
          <w:sz w:val="24"/>
        </w:rPr>
        <w:t>in</w:t>
      </w:r>
      <w:proofErr w:type="gramEnd"/>
      <w:r w:rsidR="00AD1CEF" w:rsidRPr="008F2C80">
        <w:rPr>
          <w:sz w:val="24"/>
        </w:rPr>
        <w:t xml:space="preserve"> order to receive ____________.</w:t>
      </w:r>
    </w:p>
    <w:p w:rsidR="00AD1CEF" w:rsidRPr="008F2C80" w:rsidRDefault="00AD1CEF" w:rsidP="00AD1CEF">
      <w:pPr>
        <w:spacing w:after="75"/>
        <w:rPr>
          <w:sz w:val="24"/>
        </w:rPr>
      </w:pPr>
    </w:p>
    <w:p w:rsidR="00B1436C" w:rsidRPr="008F2C80" w:rsidRDefault="00AD1CEF" w:rsidP="00AD1CEF">
      <w:pPr>
        <w:spacing w:after="75"/>
        <w:rPr>
          <w:sz w:val="24"/>
        </w:rPr>
      </w:pPr>
      <w:r w:rsidRPr="008F2C80">
        <w:rPr>
          <w:sz w:val="24"/>
        </w:rPr>
        <w:t xml:space="preserve">14. A proposed ______________ income tax would return tax money to people living </w:t>
      </w:r>
    </w:p>
    <w:p w:rsidR="00B1436C" w:rsidRPr="008F2C80" w:rsidRDefault="00B1436C" w:rsidP="00AD1CEF">
      <w:pPr>
        <w:spacing w:after="75"/>
        <w:rPr>
          <w:sz w:val="24"/>
        </w:rPr>
      </w:pPr>
    </w:p>
    <w:p w:rsidR="00AD1CEF" w:rsidRPr="008F2C80" w:rsidRDefault="00B1436C" w:rsidP="00AD1CEF">
      <w:pPr>
        <w:spacing w:after="75"/>
        <w:rPr>
          <w:sz w:val="24"/>
        </w:rPr>
      </w:pPr>
      <w:r w:rsidRPr="008F2C80">
        <w:rPr>
          <w:sz w:val="24"/>
        </w:rPr>
        <w:t xml:space="preserve">      </w:t>
      </w:r>
      <w:proofErr w:type="gramStart"/>
      <w:r w:rsidR="00B83E88">
        <w:rPr>
          <w:sz w:val="24"/>
        </w:rPr>
        <w:t>______________</w:t>
      </w:r>
      <w:r w:rsidR="00AD1CEF" w:rsidRPr="008F2C80">
        <w:rPr>
          <w:sz w:val="24"/>
        </w:rPr>
        <w:t>the poverty line.</w:t>
      </w:r>
      <w:proofErr w:type="gramEnd"/>
    </w:p>
    <w:sectPr w:rsidR="00AD1CEF" w:rsidRPr="008F2C80" w:rsidSect="00AB0676">
      <w:headerReference w:type="default" r:id="rId6"/>
      <w:footerReference w:type="default" r:id="rId7"/>
      <w:pgSz w:w="12240" w:h="15840"/>
      <w:pgMar w:top="360" w:right="720" w:bottom="720" w:left="720" w:header="0" w:footer="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8B" w:rsidRDefault="00B83E88">
      <w:r>
        <w:separator/>
      </w:r>
    </w:p>
  </w:endnote>
  <w:endnote w:type="continuationSeparator" w:id="0">
    <w:p w:rsidR="00381C8B" w:rsidRDefault="00B83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4"/>
      <w:gridCol w:w="1102"/>
    </w:tblGrid>
    <w:tr w:rsidR="009D7395">
      <w:tc>
        <w:tcPr>
          <w:tcW w:w="4500" w:type="pct"/>
          <w:tcBorders>
            <w:top w:val="nil"/>
            <w:left w:val="nil"/>
            <w:bottom w:val="nil"/>
            <w:right w:val="nil"/>
          </w:tcBorders>
        </w:tcPr>
        <w:p w:rsidR="009D7395" w:rsidRDefault="009D7395" w:rsidP="00AB0676"/>
      </w:tc>
      <w:tc>
        <w:tcPr>
          <w:tcW w:w="4500" w:type="pct"/>
          <w:tcBorders>
            <w:top w:val="nil"/>
            <w:left w:val="nil"/>
            <w:bottom w:val="nil"/>
            <w:right w:val="nil"/>
          </w:tcBorders>
        </w:tcPr>
        <w:p w:rsidR="009D7395" w:rsidRDefault="009D7395">
          <w:pPr>
            <w:jc w:val="right"/>
          </w:pPr>
        </w:p>
      </w:tc>
    </w:tr>
  </w:tbl>
  <w:p w:rsidR="009D7395" w:rsidRDefault="009D73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8B" w:rsidRDefault="00B83E88">
      <w:r>
        <w:separator/>
      </w:r>
    </w:p>
  </w:footnote>
  <w:footnote w:type="continuationSeparator" w:id="0">
    <w:p w:rsidR="00381C8B" w:rsidRDefault="00B83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9D7395">
      <w:tc>
        <w:tcPr>
          <w:tcW w:w="2250" w:type="pct"/>
          <w:tcMar>
            <w:top w:w="0" w:type="dxa"/>
            <w:left w:w="0" w:type="dxa"/>
            <w:bottom w:w="0" w:type="dxa"/>
            <w:right w:w="0" w:type="dxa"/>
          </w:tcMar>
        </w:tcPr>
        <w:p w:rsidR="009D7395" w:rsidRDefault="009D7395"/>
      </w:tc>
      <w:tc>
        <w:tcPr>
          <w:tcW w:w="1500" w:type="pct"/>
          <w:tcMar>
            <w:top w:w="0" w:type="dxa"/>
            <w:left w:w="0" w:type="dxa"/>
            <w:bottom w:w="0" w:type="dxa"/>
            <w:right w:w="0" w:type="dxa"/>
          </w:tcMar>
        </w:tcPr>
        <w:p w:rsidR="009D7395" w:rsidRDefault="009D7395"/>
      </w:tc>
      <w:tc>
        <w:tcPr>
          <w:tcW w:w="900" w:type="pct"/>
          <w:tcMar>
            <w:top w:w="0" w:type="dxa"/>
            <w:left w:w="0" w:type="dxa"/>
            <w:bottom w:w="0" w:type="dxa"/>
            <w:right w:w="0" w:type="dxa"/>
          </w:tcMar>
        </w:tcPr>
        <w:p w:rsidR="009D7395" w:rsidRDefault="009D7395"/>
      </w:tc>
    </w:tr>
  </w:tbl>
  <w:p w:rsidR="009D7395" w:rsidRDefault="00B83E88">
    <w:r>
      <w:br/>
    </w:r>
  </w:p>
  <w:p w:rsidR="009D7395" w:rsidRDefault="009D73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rsids>
    <w:rsidRoot w:val="009D7395"/>
    <w:rsid w:val="00381C8B"/>
    <w:rsid w:val="007C145A"/>
    <w:rsid w:val="008F2C80"/>
    <w:rsid w:val="009D7395"/>
    <w:rsid w:val="00AB0676"/>
    <w:rsid w:val="00AD1CEF"/>
    <w:rsid w:val="00B1436C"/>
    <w:rsid w:val="00B83E88"/>
    <w:rsid w:val="00C323BD"/>
    <w:rsid w:val="00CE0895"/>
    <w:rsid w:val="00EA1C9D"/>
    <w:rsid w:val="00EA5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EA5100"/>
  </w:style>
  <w:style w:type="paragraph" w:customStyle="1" w:styleId="p">
    <w:name w:val="p"/>
    <w:basedOn w:val="Normal"/>
    <w:rsid w:val="00EA5100"/>
  </w:style>
  <w:style w:type="paragraph" w:styleId="Header">
    <w:name w:val="header"/>
    <w:basedOn w:val="Normal"/>
    <w:link w:val="HeaderChar"/>
    <w:uiPriority w:val="99"/>
    <w:unhideWhenUsed/>
    <w:rsid w:val="00AB0676"/>
    <w:pPr>
      <w:tabs>
        <w:tab w:val="center" w:pos="4680"/>
        <w:tab w:val="right" w:pos="9360"/>
      </w:tabs>
    </w:pPr>
  </w:style>
  <w:style w:type="character" w:customStyle="1" w:styleId="HeaderChar">
    <w:name w:val="Header Char"/>
    <w:basedOn w:val="DefaultParagraphFont"/>
    <w:link w:val="Header"/>
    <w:uiPriority w:val="99"/>
    <w:rsid w:val="00AB0676"/>
    <w:rPr>
      <w:rFonts w:ascii="Arial" w:eastAsia="Arial" w:hAnsi="Arial" w:cs="Arial"/>
      <w:sz w:val="16"/>
      <w:szCs w:val="24"/>
      <w:bdr w:val="nil"/>
    </w:rPr>
  </w:style>
  <w:style w:type="paragraph" w:styleId="Footer">
    <w:name w:val="footer"/>
    <w:basedOn w:val="Normal"/>
    <w:link w:val="FooterChar"/>
    <w:uiPriority w:val="99"/>
    <w:unhideWhenUsed/>
    <w:rsid w:val="00AB0676"/>
    <w:pPr>
      <w:tabs>
        <w:tab w:val="center" w:pos="4680"/>
        <w:tab w:val="right" w:pos="9360"/>
      </w:tabs>
    </w:pPr>
  </w:style>
  <w:style w:type="character" w:customStyle="1" w:styleId="FooterChar">
    <w:name w:val="Footer Char"/>
    <w:basedOn w:val="DefaultParagraphFont"/>
    <w:link w:val="Footer"/>
    <w:uiPriority w:val="99"/>
    <w:rsid w:val="00AB0676"/>
    <w:rPr>
      <w:rFonts w:ascii="Arial" w:eastAsia="Arial" w:hAnsi="Arial" w:cs="Arial"/>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Lesson 12-1 Guided Reading Activity</vt:lpstr>
    </vt:vector>
  </TitlesOfParts>
  <Company>eAssessment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12-1 Guided Reading Activity</dc:title>
  <dc:creator>Andre Tchakerian</dc:creator>
  <cp:lastModifiedBy>ECS</cp:lastModifiedBy>
  <cp:revision>8</cp:revision>
  <cp:lastPrinted>2017-04-20T12:37:00Z</cp:lastPrinted>
  <dcterms:created xsi:type="dcterms:W3CDTF">2016-11-13T20:11:00Z</dcterms:created>
  <dcterms:modified xsi:type="dcterms:W3CDTF">2017-04-20T12:37:00Z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GM3DAMZRHE3DONRZ</vt:lpwstr>
  </property>
</Properties>
</file>